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Techie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Girl _______ Cookies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STELLAAAA!!!!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Amateur Bottle Flipper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Lighting Apprentice #2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Mouse keeper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Haze 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Chocolate Milk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Professional Bottle Flipper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"Are my lamps here yet?"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Mrs.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Waaaaaahhhhhhhh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Always wears a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Lives in the Auditorium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Never 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Aspiring Makeup Guru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Yvonne and Francelle's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Phake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Sound Board Goddess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Will braid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Yung Muny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Lighting Apprentice #1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*chain sound*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MOOOOOOOOOO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Costume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Always pregnant (with Elizabeth Proctors baby bump)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Smallest Techie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BFG (Big Friendly Giant)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"They didn't have white bread back then"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Gold Freckles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Fly 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"Rude and Disrespectful"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Poster OP!!!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Egg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Techie Crossword Puzzle</dc:title>
  <dcterms:created xsi:type="dcterms:W3CDTF">2021-10-11T18:31:32Z</dcterms:created>
  <dcterms:modified xsi:type="dcterms:W3CDTF">2021-10-11T18:31:32Z</dcterms:modified>
</cp:coreProperties>
</file>