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Technical Careers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Wiring ,troubleshooting and repair specialist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ITI trains you for a 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Works with HR but also electronic records and insurance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Visit with ________ if you have questions about our programs.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ITI was founded in what year?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Train on CAD, architectural and instrumentation design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Scheduling coordinator, project manager, estimator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Residential, Commercial, Industrial, service &amp; maintenance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 you earn with our two year programs?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Healthcare insurance claims associate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Department with programming and networking classes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Work with control systems and analyzers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are our 12-15 month programs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Understand chemical process and offshore operations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family started ITI?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Marine, radar, telecommunications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Learn accounting, ethics, finance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Careers</dc:title>
  <dcterms:created xsi:type="dcterms:W3CDTF">2021-10-11T18:31:34Z</dcterms:created>
  <dcterms:modified xsi:type="dcterms:W3CDTF">2021-10-11T18:31:34Z</dcterms:modified>
</cp:coreProperties>
</file>