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Technical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conductor through which electricity enters or leaves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______ is a network hardware device that modulates carriers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Device used to transfer electrical energy from one circuit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much power into a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electric cell in which the electrolyte is absorbed in a solid to form a paste, preventing spillage.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carries out the instructions of a computer program by performing the basic arithmetic, logical, control and input/output (I/O) operations specified by the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Voltage controlled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circuit with two or more paths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 of wires that carries the electricity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what is any set of instructions that tells the hardware what to do and how to do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_____________terminal of MOSFET is similar to collector in BJT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computer ______ is a handheld device that detects two dimensional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protocol used for sending e-mail over the Internet using a set of commands that authenticate and direct the transfer of electronic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automatic device for stopping the flow of current in an electric circuit as a safety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method of transmitting data in which data is sent out to all nodes on a network and is retrieved only by the intended recipient.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BJT acts as ON switch in __________region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Sending an email, posting photos on a social media site and using your webcam.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conductor through which electricity enters or leaves an object, substance, or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can hold data and files in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BJT acts as ON switch in __________region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Cross Word</dc:title>
  <dcterms:created xsi:type="dcterms:W3CDTF">2021-10-11T18:32:22Z</dcterms:created>
  <dcterms:modified xsi:type="dcterms:W3CDTF">2021-10-11T18:32:22Z</dcterms:modified>
</cp:coreProperties>
</file>