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Technical Theater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project images for backdrop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musicians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many lights in a 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performer can be seen or hidden if lit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long masking curtains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balcony backstage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short curtan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thin metal with cut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first seen curtain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entire rope pull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walk way above audience used to hang lights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very edge of stage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area above the 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protect audience from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cut lens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the audience sits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Theater</dc:title>
  <dcterms:created xsi:type="dcterms:W3CDTF">2021-10-11T18:32:05Z</dcterms:created>
  <dcterms:modified xsi:type="dcterms:W3CDTF">2021-10-11T18:32:05Z</dcterms:modified>
</cp:coreProperties>
</file>