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Technology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</w:tbl>
    <w:p>
      <w:pPr>
        <w:pStyle w:val="WordBankLarge"/>
      </w:pPr>
      <w:r>
        <w:t xml:space="preserve">   Alloy    </w:t>
      </w:r>
      <w:r>
        <w:t xml:space="preserve">   Belt and pulley    </w:t>
      </w:r>
      <w:r>
        <w:t xml:space="preserve">   Cam and follower    </w:t>
      </w:r>
      <w:r>
        <w:t xml:space="preserve">   Chain and sprocket    </w:t>
      </w:r>
      <w:r>
        <w:t xml:space="preserve">   Compression    </w:t>
      </w:r>
      <w:r>
        <w:t xml:space="preserve">   Deflection    </w:t>
      </w:r>
      <w:r>
        <w:t xml:space="preserve">   Ductility    </w:t>
      </w:r>
      <w:r>
        <w:t xml:space="preserve">   Elasticity    </w:t>
      </w:r>
      <w:r>
        <w:t xml:space="preserve">   Electrical conductivity    </w:t>
      </w:r>
      <w:r>
        <w:t xml:space="preserve">   Flexible    </w:t>
      </w:r>
      <w:r>
        <w:t xml:space="preserve">   Fracture    </w:t>
      </w:r>
      <w:r>
        <w:t xml:space="preserve">   Friction gear    </w:t>
      </w:r>
      <w:r>
        <w:t xml:space="preserve">   Gear train    </w:t>
      </w:r>
      <w:r>
        <w:t xml:space="preserve">   Guiding    </w:t>
      </w:r>
      <w:r>
        <w:t xml:space="preserve">   Hardness    </w:t>
      </w:r>
      <w:r>
        <w:t xml:space="preserve">   Helical    </w:t>
      </w:r>
      <w:r>
        <w:t xml:space="preserve">   Indirect    </w:t>
      </w:r>
      <w:r>
        <w:t xml:space="preserve">   Link    </w:t>
      </w:r>
      <w:r>
        <w:t xml:space="preserve">   Malleability    </w:t>
      </w:r>
      <w:r>
        <w:t xml:space="preserve">   Partial    </w:t>
      </w:r>
      <w:r>
        <w:t xml:space="preserve">   Plastic    </w:t>
      </w:r>
      <w:r>
        <w:t xml:space="preserve">   Rack and pinion    </w:t>
      </w:r>
      <w:r>
        <w:t xml:space="preserve">   Resilience    </w:t>
      </w:r>
      <w:r>
        <w:t xml:space="preserve">   Reversible    </w:t>
      </w:r>
      <w:r>
        <w:t xml:space="preserve">   Rigid    </w:t>
      </w:r>
      <w:r>
        <w:t xml:space="preserve">   Rotational    </w:t>
      </w:r>
      <w:r>
        <w:t xml:space="preserve">   Screw gear    </w:t>
      </w:r>
      <w:r>
        <w:t xml:space="preserve">   Shearing    </w:t>
      </w:r>
      <w:r>
        <w:t xml:space="preserve">   Slider crank    </w:t>
      </w:r>
      <w:r>
        <w:t xml:space="preserve">   Stiffness    </w:t>
      </w:r>
      <w:r>
        <w:t xml:space="preserve">   Tension    </w:t>
      </w:r>
      <w:r>
        <w:t xml:space="preserve">   Thermal conductivity    </w:t>
      </w:r>
      <w:r>
        <w:t xml:space="preserve">   Torsion    </w:t>
      </w:r>
      <w:r>
        <w:t xml:space="preserve">   Transformation    </w:t>
      </w:r>
      <w:r>
        <w:t xml:space="preserve">   Translational    </w:t>
      </w:r>
      <w:r>
        <w:t xml:space="preserve">   Transmission    </w:t>
      </w:r>
      <w:r>
        <w:t xml:space="preserve">   Worm and worm gear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Technology</dc:title>
  <dcterms:created xsi:type="dcterms:W3CDTF">2021-10-11T18:31:37Z</dcterms:created>
  <dcterms:modified xsi:type="dcterms:W3CDTF">2021-10-11T18:31:37Z</dcterms:modified>
</cp:coreProperties>
</file>