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apps    </w:t>
      </w:r>
      <w:r>
        <w:t xml:space="preserve">   browser    </w:t>
      </w:r>
      <w:r>
        <w:t xml:space="preserve">   charger    </w:t>
      </w:r>
      <w:r>
        <w:t xml:space="preserve">   computer    </w:t>
      </w:r>
      <w:r>
        <w:t xml:space="preserve">   controller    </w:t>
      </w:r>
      <w:r>
        <w:t xml:space="preserve">   cursor    </w:t>
      </w:r>
      <w:r>
        <w:t xml:space="preserve">   database    </w:t>
      </w:r>
      <w:r>
        <w:t xml:space="preserve">   digital    </w:t>
      </w:r>
      <w:r>
        <w:t xml:space="preserve">   excel    </w:t>
      </w:r>
      <w:r>
        <w:t xml:space="preserve">   flashdrive    </w:t>
      </w:r>
      <w:r>
        <w:t xml:space="preserve">   hardware    </w:t>
      </w:r>
      <w:r>
        <w:t xml:space="preserve">   icon    </w:t>
      </w:r>
      <w:r>
        <w:t xml:space="preserve">   internet-safety    </w:t>
      </w:r>
      <w:r>
        <w:t xml:space="preserve">   keyboard    </w:t>
      </w:r>
      <w:r>
        <w:t xml:space="preserve">   laptop    </w:t>
      </w:r>
      <w:r>
        <w:t xml:space="preserve">   monitor    </w:t>
      </w:r>
      <w:r>
        <w:t xml:space="preserve">   mouse    </w:t>
      </w:r>
      <w:r>
        <w:t xml:space="preserve">   network    </w:t>
      </w:r>
      <w:r>
        <w:t xml:space="preserve">   ollie    </w:t>
      </w:r>
      <w:r>
        <w:t xml:space="preserve">   ozobot    </w:t>
      </w:r>
      <w:r>
        <w:t xml:space="preserve">   password    </w:t>
      </w:r>
      <w:r>
        <w:t xml:space="preserve">   powerpoint    </w:t>
      </w:r>
      <w:r>
        <w:t xml:space="preserve">   printer    </w:t>
      </w:r>
      <w:r>
        <w:t xml:space="preserve">   projector    </w:t>
      </w:r>
      <w:r>
        <w:t xml:space="preserve">   robot    </w:t>
      </w:r>
      <w:r>
        <w:t xml:space="preserve">   scanner    </w:t>
      </w:r>
      <w:r>
        <w:t xml:space="preserve">   software    </w:t>
      </w:r>
      <w:r>
        <w:t xml:space="preserve">   spam    </w:t>
      </w:r>
      <w:r>
        <w:t xml:space="preserve">   speaker    </w:t>
      </w:r>
      <w:r>
        <w:t xml:space="preserve">   spreadsheet    </w:t>
      </w:r>
      <w:r>
        <w:t xml:space="preserve">   USB    </w:t>
      </w:r>
      <w:r>
        <w:t xml:space="preserve">   virus    </w:t>
      </w:r>
      <w:r>
        <w:t xml:space="preserve">   web    </w:t>
      </w:r>
      <w:r>
        <w:t xml:space="preserve">   webcamera    </w:t>
      </w:r>
      <w:r>
        <w:t xml:space="preserve">  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2021-10-11T18:33:11Z</dcterms:created>
  <dcterms:modified xsi:type="dcterms:W3CDTF">2021-10-11T18:33:11Z</dcterms:modified>
</cp:coreProperties>
</file>