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Technology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Wifi    </w:t>
      </w:r>
      <w:r>
        <w:t xml:space="preserve">   Internet    </w:t>
      </w:r>
      <w:r>
        <w:t xml:space="preserve">   Apple    </w:t>
      </w:r>
      <w:r>
        <w:t xml:space="preserve">   Apple Watch    </w:t>
      </w:r>
      <w:r>
        <w:t xml:space="preserve">   IPad    </w:t>
      </w:r>
      <w:r>
        <w:t xml:space="preserve">   IPhone    </w:t>
      </w:r>
      <w:r>
        <w:t xml:space="preserve">   IPhone 11    </w:t>
      </w:r>
      <w:r>
        <w:t xml:space="preserve">   LapTop    </w:t>
      </w:r>
      <w:r>
        <w:t xml:space="preserve">   MacBook    </w:t>
      </w:r>
      <w:r>
        <w:t xml:space="preserve">   Nintendo Switch    </w:t>
      </w:r>
      <w:r>
        <w:t xml:space="preserve">   PC    </w:t>
      </w:r>
      <w:r>
        <w:t xml:space="preserve">   PS4    </w:t>
      </w:r>
      <w:r>
        <w:t xml:space="preserve">   Stadia    </w:t>
      </w:r>
      <w:r>
        <w:t xml:space="preserve">   XBox    </w:t>
      </w:r>
      <w:r>
        <w:t xml:space="preserve">   Yoga 12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Technology</dc:title>
  <dcterms:created xsi:type="dcterms:W3CDTF">2021-10-11T18:33:07Z</dcterms:created>
  <dcterms:modified xsi:type="dcterms:W3CDTF">2021-10-11T18:33:07Z</dcterms:modified>
</cp:coreProperties>
</file>