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Technology Equipment and Language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accuracy    </w:t>
      </w:r>
      <w:r>
        <w:t xml:space="preserve">   centimetre    </w:t>
      </w:r>
      <w:r>
        <w:t xml:space="preserve">   circle    </w:t>
      </w:r>
      <w:r>
        <w:t xml:space="preserve">   circumference    </w:t>
      </w:r>
      <w:r>
        <w:t xml:space="preserve">   compass    </w:t>
      </w:r>
      <w:r>
        <w:t xml:space="preserve">   diameter    </w:t>
      </w:r>
      <w:r>
        <w:t xml:space="preserve">   estimate    </w:t>
      </w:r>
      <w:r>
        <w:t xml:space="preserve">   exercise book    </w:t>
      </w:r>
      <w:r>
        <w:t xml:space="preserve">   folder    </w:t>
      </w:r>
      <w:r>
        <w:t xml:space="preserve">   height    </w:t>
      </w:r>
      <w:r>
        <w:t xml:space="preserve">   inches    </w:t>
      </w:r>
      <w:r>
        <w:t xml:space="preserve">   length    </w:t>
      </w:r>
      <w:r>
        <w:t xml:space="preserve">   measurement    </w:t>
      </w:r>
      <w:r>
        <w:t xml:space="preserve">   metric    </w:t>
      </w:r>
      <w:r>
        <w:t xml:space="preserve">   pencil sharpener    </w:t>
      </w:r>
      <w:r>
        <w:t xml:space="preserve">   plan    </w:t>
      </w:r>
      <w:r>
        <w:t xml:space="preserve">   radius    </w:t>
      </w:r>
      <w:r>
        <w:t xml:space="preserve">   right angle    </w:t>
      </w:r>
      <w:r>
        <w:t xml:space="preserve">   ruler    </w:t>
      </w:r>
      <w:r>
        <w:t xml:space="preserve">   set square    </w:t>
      </w:r>
      <w:r>
        <w:t xml:space="preserve">   tape measure    </w:t>
      </w:r>
      <w:r>
        <w:t xml:space="preserve">   technical drawing    </w:t>
      </w:r>
      <w:r>
        <w:t xml:space="preserve">   textbook    </w:t>
      </w:r>
      <w:r>
        <w:t xml:space="preserve">   width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Equipment and Language</dc:title>
  <dcterms:created xsi:type="dcterms:W3CDTF">2021-10-11T18:33:20Z</dcterms:created>
  <dcterms:modified xsi:type="dcterms:W3CDTF">2021-10-11T18:33:20Z</dcterms:modified>
</cp:coreProperties>
</file>