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Keywords Term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specifications    </w:t>
      </w:r>
      <w:r>
        <w:t xml:space="preserve">   constraints    </w:t>
      </w:r>
      <w:r>
        <w:t xml:space="preserve">   pivot    </w:t>
      </w:r>
      <w:r>
        <w:t xml:space="preserve">   cantilevers    </w:t>
      </w:r>
      <w:r>
        <w:t xml:space="preserve">   abutments    </w:t>
      </w:r>
      <w:r>
        <w:t xml:space="preserve">   keystone    </w:t>
      </w:r>
      <w:r>
        <w:t xml:space="preserve">   voussiors    </w:t>
      </w:r>
      <w:r>
        <w:t xml:space="preserve">   cablestayed bridge    </w:t>
      </w:r>
      <w:r>
        <w:t xml:space="preserve">   suspender cables    </w:t>
      </w:r>
      <w:r>
        <w:t xml:space="preserve">   suspension bridge    </w:t>
      </w:r>
      <w:r>
        <w:t xml:space="preserve">   crossbracing    </w:t>
      </w:r>
      <w:r>
        <w:t xml:space="preserve">   bending    </w:t>
      </w:r>
      <w:r>
        <w:t xml:space="preserve">   torsion    </w:t>
      </w:r>
      <w:r>
        <w:t xml:space="preserve">   shear    </w:t>
      </w:r>
      <w:r>
        <w:t xml:space="preserve">   compression    </w:t>
      </w:r>
      <w:r>
        <w:t xml:space="preserve">   tension    </w:t>
      </w:r>
      <w:r>
        <w:t xml:space="preserve">   trusses    </w:t>
      </w:r>
      <w:r>
        <w:t xml:space="preserve">   tie beams    </w:t>
      </w:r>
      <w:r>
        <w:t xml:space="preserve">   rafters    </w:t>
      </w:r>
      <w:r>
        <w:t xml:space="preserve">   queen post    </w:t>
      </w:r>
      <w:r>
        <w:t xml:space="preserve">   king post    </w:t>
      </w:r>
      <w:r>
        <w:t xml:space="preserve">   ties    </w:t>
      </w:r>
      <w:r>
        <w:t xml:space="preserve">   guys    </w:t>
      </w:r>
      <w:r>
        <w:t xml:space="preserve">   stays    </w:t>
      </w:r>
      <w:r>
        <w:t xml:space="preserve">   struts    </w:t>
      </w:r>
      <w:r>
        <w:t xml:space="preserve">   buttresses    </w:t>
      </w:r>
      <w:r>
        <w:t xml:space="preserve">   arches    </w:t>
      </w:r>
      <w:r>
        <w:t xml:space="preserve">   beams    </w:t>
      </w:r>
      <w:r>
        <w:t xml:space="preserve">   columns    </w:t>
      </w:r>
      <w:r>
        <w:t xml:space="preserve">   member    </w:t>
      </w:r>
      <w:r>
        <w:t xml:space="preserve">   electrical pylon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Keywords Term 1</dc:title>
  <dcterms:created xsi:type="dcterms:W3CDTF">2021-10-11T18:33:40Z</dcterms:created>
  <dcterms:modified xsi:type="dcterms:W3CDTF">2021-10-11T18:33:40Z</dcterms:modified>
</cp:coreProperties>
</file>