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stereotype    </w:t>
      </w:r>
      <w:r>
        <w:t xml:space="preserve">   creator    </w:t>
      </w:r>
      <w:r>
        <w:t xml:space="preserve">   programming    </w:t>
      </w:r>
      <w:r>
        <w:t xml:space="preserve">   coding    </w:t>
      </w:r>
      <w:r>
        <w:t xml:space="preserve">   gaming    </w:t>
      </w:r>
      <w:r>
        <w:t xml:space="preserve">   online    </w:t>
      </w:r>
      <w:r>
        <w:t xml:space="preserve">   internet    </w:t>
      </w:r>
      <w:r>
        <w:t xml:space="preserve">   media    </w:t>
      </w:r>
      <w:r>
        <w:t xml:space="preserve">   digital citizenship    </w:t>
      </w:r>
      <w:r>
        <w:t xml:space="preserve">   cyber bullying    </w:t>
      </w:r>
      <w:r>
        <w:t xml:space="preserve">   cyberspace    </w:t>
      </w:r>
      <w:r>
        <w:t xml:space="preserve">   password    </w:t>
      </w:r>
      <w:r>
        <w:t xml:space="preserve">   literacy    </w:t>
      </w:r>
      <w:r>
        <w:t xml:space="preserve">   digital    </w:t>
      </w:r>
      <w:r>
        <w:t xml:space="preserve">   click bait    </w:t>
      </w:r>
      <w:r>
        <w:t xml:space="preserve">   copyright    </w:t>
      </w:r>
      <w:r>
        <w:t xml:space="preserve">   chromebook    </w:t>
      </w:r>
      <w:r>
        <w:t xml:space="preserve">   computer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Terms Word Search</dc:title>
  <dcterms:created xsi:type="dcterms:W3CDTF">2021-10-11T18:33:36Z</dcterms:created>
  <dcterms:modified xsi:type="dcterms:W3CDTF">2021-10-11T18:33:36Z</dcterms:modified>
</cp:coreProperties>
</file>