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Technology Word Scramble</w:t>
      </w:r>
    </w:p>
    <w:p>
      <w:pPr>
        <w:pStyle w:val="Questions"/>
      </w:pPr>
      <w:r>
        <w:t xml:space="preserve">1. OSLNEIEVTI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YATNAOTILSP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X OBX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UAIVTLR TIALYER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5. CRTUOPEM OTREW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6. ELENOHTEP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OCMRPEUT RIOMENT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8. USAGNSM ONTE 8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9. ARECMA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PPEAL WHACT </w:t>
      </w:r>
      <w:r>
        <w:rPr>
          <w:u w:val="single"/>
        </w:rPr>
        <w:t xml:space="preserve">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Word Scramble</dc:title>
  <dcterms:created xsi:type="dcterms:W3CDTF">2021-10-11T18:32:22Z</dcterms:created>
  <dcterms:modified xsi:type="dcterms:W3CDTF">2021-10-11T18:32:22Z</dcterms:modified>
</cp:coreProperties>
</file>