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Technology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architecture    </w:t>
      </w:r>
      <w:r>
        <w:t xml:space="preserve">   browser    </w:t>
      </w:r>
      <w:r>
        <w:t xml:space="preserve">   cloudcomputing    </w:t>
      </w:r>
      <w:r>
        <w:t xml:space="preserve">   database    </w:t>
      </w:r>
      <w:r>
        <w:t xml:space="preserve">   datawarehouse    </w:t>
      </w:r>
      <w:r>
        <w:t xml:space="preserve">   desktop    </w:t>
      </w:r>
      <w:r>
        <w:t xml:space="preserve">   dvd    </w:t>
      </w:r>
      <w:r>
        <w:t xml:space="preserve">   erp    </w:t>
      </w:r>
      <w:r>
        <w:t xml:space="preserve">   ethernet    </w:t>
      </w:r>
      <w:r>
        <w:t xml:space="preserve">   fddi    </w:t>
      </w:r>
      <w:r>
        <w:t xml:space="preserve">   firewall    </w:t>
      </w:r>
      <w:r>
        <w:t xml:space="preserve">   hardware    </w:t>
      </w:r>
      <w:r>
        <w:t xml:space="preserve">   headset    </w:t>
      </w:r>
      <w:r>
        <w:t xml:space="preserve">   hostedservice    </w:t>
      </w:r>
      <w:r>
        <w:t xml:space="preserve">   infostructure    </w:t>
      </w:r>
      <w:r>
        <w:t xml:space="preserve">   infrastructure    </w:t>
      </w:r>
      <w:r>
        <w:t xml:space="preserve">   input    </w:t>
      </w:r>
      <w:r>
        <w:t xml:space="preserve">   interface    </w:t>
      </w:r>
      <w:r>
        <w:t xml:space="preserve">   keyboard    </w:t>
      </w:r>
      <w:r>
        <w:t xml:space="preserve">   lan    </w:t>
      </w:r>
      <w:r>
        <w:t xml:space="preserve">   laptop    </w:t>
      </w:r>
      <w:r>
        <w:t xml:space="preserve">   mainframe    </w:t>
      </w:r>
      <w:r>
        <w:t xml:space="preserve">   man    </w:t>
      </w:r>
      <w:r>
        <w:t xml:space="preserve">   monitor    </w:t>
      </w:r>
      <w:r>
        <w:t xml:space="preserve">   network    </w:t>
      </w:r>
      <w:r>
        <w:t xml:space="preserve">   output    </w:t>
      </w:r>
      <w:r>
        <w:t xml:space="preserve">   portal    </w:t>
      </w:r>
      <w:r>
        <w:t xml:space="preserve">   printer    </w:t>
      </w:r>
      <w:r>
        <w:t xml:space="preserve">   process    </w:t>
      </w:r>
      <w:r>
        <w:t xml:space="preserve">   protocol    </w:t>
      </w:r>
      <w:r>
        <w:t xml:space="preserve">   router    </w:t>
      </w:r>
      <w:r>
        <w:t xml:space="preserve">   scanner    </w:t>
      </w:r>
      <w:r>
        <w:t xml:space="preserve">   smartphone    </w:t>
      </w:r>
      <w:r>
        <w:t xml:space="preserve">   software    </w:t>
      </w:r>
      <w:r>
        <w:t xml:space="preserve">   speakers    </w:t>
      </w:r>
      <w:r>
        <w:t xml:space="preserve">   spreadsheet    </w:t>
      </w:r>
      <w:r>
        <w:t xml:space="preserve">   storage    </w:t>
      </w:r>
      <w:r>
        <w:t xml:space="preserve">   stylus    </w:t>
      </w:r>
      <w:r>
        <w:t xml:space="preserve">   switch    </w:t>
      </w:r>
      <w:r>
        <w:t xml:space="preserve">   tablet    </w:t>
      </w:r>
      <w:r>
        <w:t xml:space="preserve">   tcpip    </w:t>
      </w:r>
      <w:r>
        <w:t xml:space="preserve">   trackball    </w:t>
      </w:r>
      <w:r>
        <w:t xml:space="preserve">   twan    </w:t>
      </w:r>
      <w:r>
        <w:t xml:space="preserve">   wan    </w:t>
      </w:r>
      <w:r>
        <w:t xml:space="preserve">   wordprocessor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Word Search</dc:title>
  <dcterms:created xsi:type="dcterms:W3CDTF">2021-10-11T18:33:00Z</dcterms:created>
  <dcterms:modified xsi:type="dcterms:W3CDTF">2021-10-11T18:33:00Z</dcterms:modified>
</cp:coreProperties>
</file>