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Technology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applications    </w:t>
      </w:r>
      <w:r>
        <w:t xml:space="preserve">   graphic design    </w:t>
      </w:r>
      <w:r>
        <w:t xml:space="preserve">   typing    </w:t>
      </w:r>
      <w:r>
        <w:t xml:space="preserve">    Facebook    </w:t>
      </w:r>
      <w:r>
        <w:t xml:space="preserve">   communication    </w:t>
      </w:r>
      <w:r>
        <w:t xml:space="preserve">   network    </w:t>
      </w:r>
      <w:r>
        <w:t xml:space="preserve">   software    </w:t>
      </w:r>
      <w:r>
        <w:t xml:space="preserve">   screen    </w:t>
      </w:r>
      <w:r>
        <w:t xml:space="preserve">   tower    </w:t>
      </w:r>
      <w:r>
        <w:t xml:space="preserve">   programming    </w:t>
      </w:r>
      <w:r>
        <w:t xml:space="preserve">   Microsoft    </w:t>
      </w:r>
      <w:r>
        <w:t xml:space="preserve">   Google    </w:t>
      </w:r>
      <w:r>
        <w:t xml:space="preserve">   internet    </w:t>
      </w:r>
      <w:r>
        <w:t xml:space="preserve">   key    </w:t>
      </w:r>
      <w:r>
        <w:t xml:space="preserve">   harddrive    </w:t>
      </w:r>
      <w:r>
        <w:t xml:space="preserve">   printer     </w:t>
      </w:r>
      <w:r>
        <w:t xml:space="preserve">   wifi    </w:t>
      </w:r>
      <w:r>
        <w:t xml:space="preserve">   mouse    </w:t>
      </w:r>
      <w:r>
        <w:t xml:space="preserve">   monitor    </w:t>
      </w:r>
      <w:r>
        <w:t xml:space="preserve">   keyboard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Word Search</dc:title>
  <dcterms:created xsi:type="dcterms:W3CDTF">2021-10-11T18:31:57Z</dcterms:created>
  <dcterms:modified xsi:type="dcterms:W3CDTF">2021-10-11T18:31:57Z</dcterms:modified>
</cp:coreProperties>
</file>