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Technology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communication    </w:t>
      </w:r>
      <w:r>
        <w:t xml:space="preserve">   computer    </w:t>
      </w:r>
      <w:r>
        <w:t xml:space="preserve">   document    </w:t>
      </w:r>
      <w:r>
        <w:t xml:space="preserve">   email    </w:t>
      </w:r>
      <w:r>
        <w:t xml:space="preserve">   internet    </w:t>
      </w:r>
      <w:r>
        <w:t xml:space="preserve">   keyboard    </w:t>
      </w:r>
      <w:r>
        <w:t xml:space="preserve">   laptop    </w:t>
      </w:r>
      <w:r>
        <w:t xml:space="preserve">   media    </w:t>
      </w:r>
      <w:r>
        <w:t xml:space="preserve">   microsoft    </w:t>
      </w:r>
      <w:r>
        <w:t xml:space="preserve">   mouse    </w:t>
      </w:r>
      <w:r>
        <w:t xml:space="preserve">   powerpoint    </w:t>
      </w:r>
      <w:r>
        <w:t xml:space="preserve">   printer    </w:t>
      </w:r>
      <w:r>
        <w:t xml:space="preserve">   program    </w:t>
      </w:r>
      <w:r>
        <w:t xml:space="preserve">   screen    </w:t>
      </w:r>
      <w:r>
        <w:t xml:space="preserve">   technology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Wordsearch</dc:title>
  <dcterms:created xsi:type="dcterms:W3CDTF">2021-10-11T18:32:03Z</dcterms:created>
  <dcterms:modified xsi:type="dcterms:W3CDTF">2021-10-11T18:32:03Z</dcterms:modified>
</cp:coreProperties>
</file>