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Technology and media in early child hood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</w:tbl>
    <w:p>
      <w:pPr>
        <w:pStyle w:val="WordBankLarge"/>
      </w:pPr>
      <w:r>
        <w:t xml:space="preserve">   facebook    </w:t>
      </w:r>
      <w:r>
        <w:t xml:space="preserve">   google home    </w:t>
      </w:r>
      <w:r>
        <w:t xml:space="preserve">   bluetooth    </w:t>
      </w:r>
      <w:r>
        <w:t xml:space="preserve">   computer    </w:t>
      </w:r>
      <w:r>
        <w:t xml:space="preserve">   ipad    </w:t>
      </w:r>
      <w:r>
        <w:t xml:space="preserve">   twitter    </w:t>
      </w:r>
      <w:r>
        <w:t xml:space="preserve">   snapchat    </w:t>
      </w:r>
      <w:r>
        <w:t xml:space="preserve">   instagram    </w:t>
      </w:r>
      <w:r>
        <w:t xml:space="preserve">   cyberbullying    </w:t>
      </w:r>
      <w:r>
        <w:t xml:space="preserve">   online    </w:t>
      </w:r>
      <w:r>
        <w:t xml:space="preserve">   youtube    </w:t>
      </w:r>
      <w:r>
        <w:t xml:space="preserve">   internet    </w:t>
      </w:r>
      <w:r>
        <w:t xml:space="preserve">   news    </w:t>
      </w:r>
      <w:r>
        <w:t xml:space="preserve">   games    </w:t>
      </w:r>
      <w:r>
        <w:t xml:space="preserve">   radio    </w:t>
      </w:r>
      <w:r>
        <w:t xml:space="preserve">   telephones    </w:t>
      </w:r>
      <w:r>
        <w:t xml:space="preserve">   social media    </w:t>
      </w:r>
      <w:r>
        <w:t xml:space="preserve">   television    </w:t>
      </w:r>
      <w:r>
        <w:t xml:space="preserve">   children    </w:t>
      </w:r>
      <w:r>
        <w:t xml:space="preserve">   technology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Technology and media in early child hood</dc:title>
  <dcterms:created xsi:type="dcterms:W3CDTF">2021-10-11T18:33:40Z</dcterms:created>
  <dcterms:modified xsi:type="dcterms:W3CDTF">2021-10-11T18:33:40Z</dcterms:modified>
</cp:coreProperties>
</file>