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use technology to find, organize, and evaluate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link from a hypertext file or document to another location or file, activated by clicking on a highlighted word or image on the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save the URL of a webpage for easy access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computer language used to create web pages.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data that can be sent through a connection at one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networked computers that share a common address (.edu, .com).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Instructions you input for a computer to follow.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action of writing CODE or instructions for the computer to follow.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Hyper Text Transfer Protocol- the set of rules for transferring files on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of converting data into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practice appropriate and responsible behavior when using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program that searches for items in a database or sites on the WWW.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program used to navigate the WWW.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to narrow search results by using the operators AND, OR, &amp;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file format for compressing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security system that protects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global system of interconnected computer networks that link billions of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text file stored in a computer’s hard drive by a website.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organized collection of information that is searchable.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text field in a web browser where an URL is displayed or typed. 	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temporary storage place for quick retrieval of frequently used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unit of memory  (8 binary digits represent a character).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Central Processing Unit- The brain of the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opening page of a website.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set of computers connected together for the purpose of sharing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Uniform Resource Locator- The address of a resource on the WWW.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2021-10-11T18:31:47Z</dcterms:created>
  <dcterms:modified xsi:type="dcterms:W3CDTF">2021-10-11T18:31:47Z</dcterms:modified>
</cp:coreProperties>
</file>