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 in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Twitter    </w:t>
      </w:r>
      <w:r>
        <w:t xml:space="preserve">   Instagram    </w:t>
      </w:r>
      <w:r>
        <w:t xml:space="preserve">   Facebook    </w:t>
      </w:r>
      <w:r>
        <w:t xml:space="preserve">   Skype    </w:t>
      </w:r>
      <w:r>
        <w:t xml:space="preserve">   Microsoft    </w:t>
      </w:r>
      <w:r>
        <w:t xml:space="preserve">   Email    </w:t>
      </w:r>
      <w:r>
        <w:t xml:space="preserve">   Photocopier    </w:t>
      </w:r>
      <w:r>
        <w:t xml:space="preserve">   Scanner    </w:t>
      </w:r>
      <w:r>
        <w:t xml:space="preserve">   Printer    </w:t>
      </w:r>
      <w:r>
        <w:t xml:space="preserve">   Tablet    </w:t>
      </w:r>
      <w:r>
        <w:t xml:space="preserve">   Smartphone    </w:t>
      </w:r>
      <w:r>
        <w:t xml:space="preserve">   Server    </w:t>
      </w:r>
      <w:r>
        <w:t xml:space="preserve">   Computer Network    </w:t>
      </w:r>
      <w:r>
        <w:t xml:space="preserve">   Work Remotely    </w:t>
      </w:r>
      <w:r>
        <w:t xml:space="preserve">   Hot Desk    </w:t>
      </w:r>
      <w:r>
        <w:t xml:space="preserve">   Laptop    </w:t>
      </w:r>
      <w:r>
        <w:t xml:space="preserve">   Desktop    </w:t>
      </w:r>
      <w:r>
        <w:t xml:space="preserve">   Technology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in Business</dc:title>
  <dcterms:created xsi:type="dcterms:W3CDTF">2021-10-11T18:33:04Z</dcterms:created>
  <dcterms:modified xsi:type="dcterms:W3CDTF">2021-10-11T18:33:04Z</dcterms:modified>
</cp:coreProperties>
</file>