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machine you can use to write, connect to the internet and play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service the brings internet service to your computer or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short letter sent by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on the internet which gives you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computers, tablets and phones have this type of 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fun way to spend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phone you can carry about with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tool which you can use to move your pointer on the computer screen, or a small rodent.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use this apparatus to write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 computer you can easily carry.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part of a computer or phone that allows you to see the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letter sent on the internet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vocab</dc:title>
  <dcterms:created xsi:type="dcterms:W3CDTF">2021-11-13T03:37:30Z</dcterms:created>
  <dcterms:modified xsi:type="dcterms:W3CDTF">2021-11-13T03:37:30Z</dcterms:modified>
</cp:coreProperties>
</file>