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Tecnomundo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inbox (e-mail)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monitor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click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speakers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addressee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e-mail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turn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delete 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mouse 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the@ sign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Tecnomundo</dc:title>
  <dcterms:created xsi:type="dcterms:W3CDTF">2021-10-11T18:33:06Z</dcterms:created>
  <dcterms:modified xsi:type="dcterms:W3CDTF">2021-10-11T18:33:06Z</dcterms:modified>
</cp:coreProperties>
</file>