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Tectonic Plates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Ages and types of rocks in the coastal regions of separate continents matched.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New sea floor forms as magma rises to Earth's surface and solidifies at a mid-ocean ridge.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Wegner's Hypothesis that the continents once formed part of a single landmass.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Identical fossils found in both South America and Western Africa.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 the lithosphere moves away from the mid-ocean ridge it cools and becomes denser. It begins to sub-duct, as the leading edge begins to sink it pulls the rest of the plate along behind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Plates move away from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stripes in the sea floor illustrates Earth's alternating magnetic field.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Layers of debris from ancient glaciers on separate continents.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Undersea mountain chain that forms as magma rises and creates new sea floor as tectonic plates move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Geological evidence suggest that Earth's magnetic field has not always pointed North.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Plates collide with each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Similarities in the coastlines of continents.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Two plates slide past each other horizontally.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continent that broke up into smaller continents.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name for the crust and upper mantle.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Tectonic Plates Crossword Puzzle</dc:title>
  <dcterms:created xsi:type="dcterms:W3CDTF">2021-10-11T18:32:34Z</dcterms:created>
  <dcterms:modified xsi:type="dcterms:W3CDTF">2021-10-11T18:32:34Z</dcterms:modified>
</cp:coreProperties>
</file>