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Tectonic Plates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plate boundary where two plates move away from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single continent that broke apart 200 million years ago.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movement  of energy from a warmer object to a cooler object.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Heat transfer by direct contact of particles of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break in Earth's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transfer of energy through an empty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if young German scientist who was curious about the relationship of the continents.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major belt of volcanoes that rims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plate boundary where two plates move towards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theory that pieces of Earth's lithosphere are constantly in motion, driven by convection currents in the mantle.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layer of hot solid material between the crust and the core.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hypothesis that the continents slowly move across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vibration that travels through earth carrying the energy released during an earthquake.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soft layer of the mantle on which the Lithosphere floats.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movement of a fluid, caused by differences in temperature, that transfers heat from one part of the fluid to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plate boundary where two plates move past each other in opposite directions.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deep valley that forms where two plates move apart.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layer of rock that forms earth's outer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measure of how much mass there is in a volume substance.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dense ball of solid metal.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layer of molten metal that surrounds the inner core.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Tectonic Plates</dc:title>
  <dcterms:created xsi:type="dcterms:W3CDTF">2021-10-11T18:32:26Z</dcterms:created>
  <dcterms:modified xsi:type="dcterms:W3CDTF">2021-10-11T18:32:26Z</dcterms:modified>
</cp:coreProperties>
</file>