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Ted Bundy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Ted's mother name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Did he think he was normal?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Killed woman in __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Confessed to killing how many woman?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did Ted Bundy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the woman he killed were all (what time of hair)?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Bundy usually did what to his victims?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Ted Bundy was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was Ted Bundy executed?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of his victims were?</w:t>
            </w:r>
          </w:p>
        </w:tc>
      </w:tr>
    </w:tbl>
    <w:p>
      <w:pPr>
        <w:pStyle w:val="WordBankMedium"/>
      </w:pPr>
      <w:r>
        <w:t xml:space="preserve">   Sexually assault    </w:t>
      </w:r>
      <w:r>
        <w:t xml:space="preserve">   Electrical Chair    </w:t>
      </w:r>
      <w:r>
        <w:t xml:space="preserve">   Woman    </w:t>
      </w:r>
      <w:r>
        <w:t xml:space="preserve">   Brunette    </w:t>
      </w:r>
      <w:r>
        <w:t xml:space="preserve">   January 24, 1989     </w:t>
      </w:r>
      <w:r>
        <w:t xml:space="preserve">   Serial Killer    </w:t>
      </w:r>
      <w:r>
        <w:t xml:space="preserve">   Eleanor Louise Cowell    </w:t>
      </w:r>
      <w:r>
        <w:t xml:space="preserve">   Yes    </w:t>
      </w:r>
      <w:r>
        <w:t xml:space="preserve">   Seven     </w:t>
      </w:r>
      <w:r>
        <w:t xml:space="preserve">   Thirty-Five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Bundy</dc:title>
  <dcterms:created xsi:type="dcterms:W3CDTF">2021-10-11T18:34:03Z</dcterms:created>
  <dcterms:modified xsi:type="dcterms:W3CDTF">2021-10-11T18:34:03Z</dcterms:modified>
</cp:coreProperties>
</file>