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Ted Bundy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Abductor    </w:t>
      </w:r>
      <w:r>
        <w:t xml:space="preserve">   Brenda Carol Ball    </w:t>
      </w:r>
      <w:r>
        <w:t xml:space="preserve">   Carol DaRonch    </w:t>
      </w:r>
      <w:r>
        <w:t xml:space="preserve">   Debra Jean Kent    </w:t>
      </w:r>
      <w:r>
        <w:t xml:space="preserve">   Denise Marie Naslund    </w:t>
      </w:r>
      <w:r>
        <w:t xml:space="preserve">   Donna Gail    </w:t>
      </w:r>
      <w:r>
        <w:t xml:space="preserve">   Ephebophile    </w:t>
      </w:r>
      <w:r>
        <w:t xml:space="preserve">   Florida    </w:t>
      </w:r>
      <w:r>
        <w:t xml:space="preserve">   Georgeann Hawkins    </w:t>
      </w:r>
      <w:r>
        <w:t xml:space="preserve">   Hebephile    </w:t>
      </w:r>
      <w:r>
        <w:t xml:space="preserve">   Janice Ann Ott    </w:t>
      </w:r>
      <w:r>
        <w:t xml:space="preserve">   Karen Sparks    </w:t>
      </w:r>
      <w:r>
        <w:t xml:space="preserve">   Laura Ann Aime    </w:t>
      </w:r>
      <w:r>
        <w:t xml:space="preserve">   Lynda Ann Healy    </w:t>
      </w:r>
      <w:r>
        <w:t xml:space="preserve">   Melissa Anne Smith    </w:t>
      </w:r>
      <w:r>
        <w:t xml:space="preserve">   Nancy Wilcox    </w:t>
      </w:r>
      <w:r>
        <w:t xml:space="preserve">   Necrophiliac    </w:t>
      </w:r>
      <w:r>
        <w:t xml:space="preserve">   Roberta Kathleen Parks    </w:t>
      </w:r>
      <w:r>
        <w:t xml:space="preserve">   Serial Killer    </w:t>
      </w:r>
      <w:r>
        <w:t xml:space="preserve">   Serial Rapist    </w:t>
      </w:r>
      <w:r>
        <w:t xml:space="preserve">   Susan Elaine Rancourt    </w:t>
      </w:r>
      <w:r>
        <w:t xml:space="preserve">   The Campus Killer    </w:t>
      </w:r>
      <w:r>
        <w:t xml:space="preserve">   Thirty six    </w:t>
      </w:r>
      <w:r>
        <w:t xml:space="preserve">   Vermont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Bundy</dc:title>
  <dcterms:created xsi:type="dcterms:W3CDTF">2021-10-11T18:32:47Z</dcterms:created>
  <dcterms:modified xsi:type="dcterms:W3CDTF">2021-10-11T18:32:47Z</dcterms:modified>
</cp:coreProperties>
</file>