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Ted  bundy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ted bundy's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did he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ted bundy's spouse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was he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Ted bundy's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college did he go attend?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state was he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whats 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his child name?</w:t>
            </w:r>
          </w:p>
        </w:tc>
      </w:tr>
    </w:tbl>
    <w:p>
      <w:pPr>
        <w:pStyle w:val="WordBankMedium"/>
      </w:pPr>
      <w:r>
        <w:t xml:space="preserve">   ted bundy    </w:t>
      </w:r>
      <w:r>
        <w:t xml:space="preserve">   killer    </w:t>
      </w:r>
      <w:r>
        <w:t xml:space="preserve">   rose bundy    </w:t>
      </w:r>
      <w:r>
        <w:t xml:space="preserve">   The university of Utah    </w:t>
      </w:r>
      <w:r>
        <w:t xml:space="preserve">   10\4\46    </w:t>
      </w:r>
      <w:r>
        <w:t xml:space="preserve">   1\24\89    </w:t>
      </w:r>
      <w:r>
        <w:t xml:space="preserve">   carole ann boone    </w:t>
      </w:r>
      <w:r>
        <w:t xml:space="preserve">   Elelanor Louise Cowell    </w:t>
      </w:r>
      <w:r>
        <w:t xml:space="preserve">   Johnny Culpepper Bundy    </w:t>
      </w:r>
      <w:r>
        <w:t xml:space="preserve">   Burlington Vermont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 bundy crossword puzzle</dc:title>
  <dcterms:created xsi:type="dcterms:W3CDTF">2021-10-11T18:33:51Z</dcterms:created>
  <dcterms:modified xsi:type="dcterms:W3CDTF">2021-10-11T18:33:51Z</dcterms:modified>
</cp:coreProperties>
</file>