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Teegan's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wondrous    </w:t>
      </w:r>
      <w:r>
        <w:t xml:space="preserve">   terrific    </w:t>
      </w:r>
      <w:r>
        <w:t xml:space="preserve">   fantastic    </w:t>
      </w:r>
      <w:r>
        <w:t xml:space="preserve">   detail    </w:t>
      </w:r>
      <w:r>
        <w:t xml:space="preserve">   reading    </w:t>
      </w:r>
      <w:r>
        <w:t xml:space="preserve">   unclear    </w:t>
      </w:r>
      <w:r>
        <w:t xml:space="preserve">   unreal    </w:t>
      </w:r>
      <w:r>
        <w:t xml:space="preserve">   repeat    </w:t>
      </w:r>
      <w:r>
        <w:t xml:space="preserve">   remain    </w:t>
      </w:r>
      <w:r>
        <w:t xml:space="preserve">   poison    </w:t>
      </w:r>
      <w:r>
        <w:t xml:space="preserve">   explaining    </w:t>
      </w:r>
      <w:r>
        <w:t xml:space="preserve">   enjoyed    </w:t>
      </w:r>
      <w:r>
        <w:t xml:space="preserve">   complain    </w:t>
      </w:r>
      <w:r>
        <w:t xml:space="preserve">   coffee    </w:t>
      </w:r>
      <w:r>
        <w:t xml:space="preserve">   wayward    </w:t>
      </w:r>
      <w:r>
        <w:t xml:space="preserve">   appear    </w:t>
      </w:r>
      <w:r>
        <w:t xml:space="preserve">   allowing    </w:t>
      </w:r>
      <w:r>
        <w:t xml:space="preserve">   about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Teegan's Word Search</dc:title>
  <dcterms:created xsi:type="dcterms:W3CDTF">2021-10-11T18:32:34Z</dcterms:created>
  <dcterms:modified xsi:type="dcterms:W3CDTF">2021-10-11T18:32:34Z</dcterms:modified>
</cp:coreProperties>
</file>