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Leadership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project where we had to "sell ourselves".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thing that leaders are responsible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characteristic of a person that shows self confidence, but can also describe a gymnast.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stay positive in a negative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creator of Teen Leadership.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______ of voice can determine how you sound when speaking.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method used to to write a good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it called when we change the things we do because someone is watching?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stick with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movie about Chris Gardener with the misspelled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take a negative situation and turn it into a positive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movie we watched about Micheal Oher.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way we think others are thinking about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you see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Teen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purple elephant/anteater from Inside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good encounters it takes to reverse a bad first impression.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movie we watched about Bethany Hamilton.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queue seen in a first impression.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movie we watched about Vince Papale.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Leadership Crossword</dc:title>
  <dcterms:created xsi:type="dcterms:W3CDTF">2021-10-11T18:33:14Z</dcterms:created>
  <dcterms:modified xsi:type="dcterms:W3CDTF">2021-10-11T18:33:14Z</dcterms:modified>
</cp:coreProperties>
</file>