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Kiss    </w:t>
      </w:r>
      <w:r>
        <w:t xml:space="preserve">   Crying    </w:t>
      </w:r>
      <w:r>
        <w:t xml:space="preserve">   Penny    </w:t>
      </w:r>
      <w:r>
        <w:t xml:space="preserve">   Noah    </w:t>
      </w:r>
      <w:r>
        <w:t xml:space="preserve">   Elliot    </w:t>
      </w:r>
      <w:r>
        <w:t xml:space="preserve">   Anxiety    </w:t>
      </w:r>
      <w:r>
        <w:t xml:space="preserve">   Brighton    </w:t>
      </w:r>
      <w:r>
        <w:t xml:space="preserve">   New York    </w:t>
      </w:r>
      <w:r>
        <w:t xml:space="preserve">   Gossip    </w:t>
      </w:r>
      <w:r>
        <w:t xml:space="preserve">   Embarrass    </w:t>
      </w:r>
      <w:r>
        <w:t xml:space="preserve">   Internet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O's</dc:title>
  <dcterms:created xsi:type="dcterms:W3CDTF">2021-10-11T18:32:43Z</dcterms:created>
  <dcterms:modified xsi:type="dcterms:W3CDTF">2021-10-11T18:32:43Z</dcterms:modified>
</cp:coreProperties>
</file>