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Teen Social Issues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Teasing    </w:t>
      </w:r>
      <w:r>
        <w:t xml:space="preserve">   Violence    </w:t>
      </w:r>
      <w:r>
        <w:t xml:space="preserve">   Suicide    </w:t>
      </w:r>
      <w:r>
        <w:t xml:space="preserve">   Stress    </w:t>
      </w:r>
      <w:r>
        <w:t xml:space="preserve">   Shoplifting    </w:t>
      </w:r>
      <w:r>
        <w:t xml:space="preserve">   Relationships    </w:t>
      </w:r>
      <w:r>
        <w:t xml:space="preserve">   Pregnancy    </w:t>
      </w:r>
      <w:r>
        <w:t xml:space="preserve">   Peer Pressure    </w:t>
      </w:r>
      <w:r>
        <w:t xml:space="preserve">   Gang Activity    </w:t>
      </w:r>
      <w:r>
        <w:t xml:space="preserve">   Grades    </w:t>
      </w:r>
      <w:r>
        <w:t xml:space="preserve">   Gambling    </w:t>
      </w:r>
      <w:r>
        <w:t xml:space="preserve">   Finances    </w:t>
      </w:r>
      <w:r>
        <w:t xml:space="preserve">   Family    </w:t>
      </w:r>
      <w:r>
        <w:t xml:space="preserve">   DIscrimination    </w:t>
      </w:r>
      <w:r>
        <w:t xml:space="preserve">   Depression    </w:t>
      </w:r>
      <w:r>
        <w:t xml:space="preserve">   Dating    </w:t>
      </w:r>
      <w:r>
        <w:t xml:space="preserve">   Date Rape    </w:t>
      </w:r>
      <w:r>
        <w:t xml:space="preserve">   Cyber Bullying    </w:t>
      </w:r>
      <w:r>
        <w:t xml:space="preserve">   Cheating    </w:t>
      </w:r>
      <w:r>
        <w:t xml:space="preserve">   Bullying    </w:t>
      </w:r>
      <w:r>
        <w:t xml:space="preserve">   Body Issues    </w:t>
      </w:r>
      <w:r>
        <w:t xml:space="preserve">   Anxiety    </w:t>
      </w:r>
      <w:r>
        <w:t xml:space="preserve">   Drugs    </w:t>
      </w:r>
      <w:r>
        <w:t xml:space="preserve">   Drinking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Social Issues</dc:title>
  <dcterms:created xsi:type="dcterms:W3CDTF">2021-10-11T18:34:26Z</dcterms:created>
  <dcterms:modified xsi:type="dcterms:W3CDTF">2021-10-11T18:34:26Z</dcterms:modified>
</cp:coreProperties>
</file>