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Titans Go!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Robin's only dish.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Their number 1 nemesis.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Their favourite breakfast item.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Their favourite dessert.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one innocent, alien that has a small worm like pet.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a crow, but a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only Titan the can switch his epirence.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Cyborg's lover.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the Titan's do to protect Jumpcity?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Beastboy add to Robin's potatoes to make them taste better?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they protect.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home of a bee colony.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age group does the Titans fall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robot.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Batman's sidekick.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Titans Go!</dc:title>
  <dcterms:created xsi:type="dcterms:W3CDTF">2021-10-11T18:33:15Z</dcterms:created>
  <dcterms:modified xsi:type="dcterms:W3CDTF">2021-10-11T18:33:15Z</dcterms:modified>
</cp:coreProperties>
</file>