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Teen Wolf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Allison    </w:t>
      </w:r>
      <w:r>
        <w:t xml:space="preserve">   Alpha    </w:t>
      </w:r>
      <w:r>
        <w:t xml:space="preserve">   Argent    </w:t>
      </w:r>
      <w:r>
        <w:t xml:space="preserve">   Banshee    </w:t>
      </w:r>
      <w:r>
        <w:t xml:space="preserve">   Beta    </w:t>
      </w:r>
      <w:r>
        <w:t xml:space="preserve">   Bite    </w:t>
      </w:r>
      <w:r>
        <w:t xml:space="preserve">   Derek    </w:t>
      </w:r>
      <w:r>
        <w:t xml:space="preserve">   Doctor    </w:t>
      </w:r>
      <w:r>
        <w:t xml:space="preserve">   Druid    </w:t>
      </w:r>
      <w:r>
        <w:t xml:space="preserve">   Ghost Rider    </w:t>
      </w:r>
      <w:r>
        <w:t xml:space="preserve">   Jackson    </w:t>
      </w:r>
      <w:r>
        <w:t xml:space="preserve">   Kanima    </w:t>
      </w:r>
      <w:r>
        <w:t xml:space="preserve">   Kira    </w:t>
      </w:r>
      <w:r>
        <w:t xml:space="preserve">   Lacross    </w:t>
      </w:r>
      <w:r>
        <w:t xml:space="preserve">   Liam    </w:t>
      </w:r>
      <w:r>
        <w:t xml:space="preserve">   Lydia    </w:t>
      </w:r>
      <w:r>
        <w:t xml:space="preserve">   Malia    </w:t>
      </w:r>
      <w:r>
        <w:t xml:space="preserve">   MTV Series    </w:t>
      </w:r>
      <w:r>
        <w:t xml:space="preserve">   Nogitsune    </w:t>
      </w:r>
      <w:r>
        <w:t xml:space="preserve">   Parrish    </w:t>
      </w:r>
      <w:r>
        <w:t xml:space="preserve">   Peter    </w:t>
      </w:r>
      <w:r>
        <w:t xml:space="preserve">   Scott    </w:t>
      </w:r>
      <w:r>
        <w:t xml:space="preserve">   Stiles    </w:t>
      </w:r>
      <w:r>
        <w:t xml:space="preserve">   Werewolf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Wolf</dc:title>
  <dcterms:created xsi:type="dcterms:W3CDTF">2021-10-11T18:33:12Z</dcterms:created>
  <dcterms:modified xsi:type="dcterms:W3CDTF">2021-10-11T18:33:12Z</dcterms:modified>
</cp:coreProperties>
</file>