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 Wolf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ISAAC    </w:t>
      </w:r>
      <w:r>
        <w:t xml:space="preserve">   HUNTER    </w:t>
      </w:r>
      <w:r>
        <w:t xml:space="preserve">   HUMAN    </w:t>
      </w:r>
      <w:r>
        <w:t xml:space="preserve">   HAYDEN    </w:t>
      </w:r>
      <w:r>
        <w:t xml:space="preserve">   HALEFIRE    </w:t>
      </w:r>
      <w:r>
        <w:t xml:space="preserve">   GREENBERG    </w:t>
      </w:r>
      <w:r>
        <w:t xml:space="preserve">   GHOSTRIDERS    </w:t>
      </w:r>
      <w:r>
        <w:t xml:space="preserve">   GERARD    </w:t>
      </w:r>
      <w:r>
        <w:t xml:space="preserve">   GARRETT    </w:t>
      </w:r>
      <w:r>
        <w:t xml:space="preserve">   FRONTOTEMPORALDEMENTIA    </w:t>
      </w:r>
      <w:r>
        <w:t xml:space="preserve">   ETHAN    </w:t>
      </w:r>
      <w:r>
        <w:t xml:space="preserve">   ERICA    </w:t>
      </w:r>
      <w:r>
        <w:t xml:space="preserve">   EICHENHOUSE    </w:t>
      </w:r>
      <w:r>
        <w:t xml:space="preserve">   DONAVAN    </w:t>
      </w:r>
      <w:r>
        <w:t xml:space="preserve">   DEUCALION    </w:t>
      </w:r>
      <w:r>
        <w:t xml:space="preserve">   DEREK    </w:t>
      </w:r>
      <w:r>
        <w:t xml:space="preserve">   DEPUTYCLARKE    </w:t>
      </w:r>
      <w:r>
        <w:t xml:space="preserve">   DEATON    </w:t>
      </w:r>
      <w:r>
        <w:t xml:space="preserve">   DEADPOOL    </w:t>
      </w:r>
      <w:r>
        <w:t xml:space="preserve">   DANNY    </w:t>
      </w:r>
      <w:r>
        <w:t xml:space="preserve">   COREY    </w:t>
      </w:r>
      <w:r>
        <w:t xml:space="preserve">   CORA    </w:t>
      </w:r>
      <w:r>
        <w:t xml:space="preserve">   COACHFINSTOCK    </w:t>
      </w:r>
      <w:r>
        <w:t xml:space="preserve">   CLAUDIA    </w:t>
      </w:r>
      <w:r>
        <w:t xml:space="preserve">   CHRIS    </w:t>
      </w:r>
      <w:r>
        <w:t xml:space="preserve">   CALAVERA    </w:t>
      </w:r>
      <w:r>
        <w:t xml:space="preserve">   BRETT    </w:t>
      </w:r>
      <w:r>
        <w:t xml:space="preserve">   BRAEDEN    </w:t>
      </w:r>
      <w:r>
        <w:t xml:space="preserve">   BOYD    </w:t>
      </w:r>
      <w:r>
        <w:t xml:space="preserve">   BETA    </w:t>
      </w:r>
      <w:r>
        <w:t xml:space="preserve">   BEACONHILLS    </w:t>
      </w:r>
      <w:r>
        <w:t xml:space="preserve">   ARGENT    </w:t>
      </w:r>
      <w:r>
        <w:t xml:space="preserve">   ALPHAPACK    </w:t>
      </w:r>
      <w:r>
        <w:t xml:space="preserve">   ALLISON    </w:t>
      </w:r>
      <w:r>
        <w:t xml:space="preserve">   AIDEN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Wolf</dc:title>
  <dcterms:created xsi:type="dcterms:W3CDTF">2021-10-11T18:33:23Z</dcterms:created>
  <dcterms:modified xsi:type="dcterms:W3CDTF">2021-10-11T18:33:23Z</dcterms:modified>
</cp:coreProperties>
</file>