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Teen issues and priorities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Umwelt-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Gerechtigkeit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Fragestellung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von Eltern festgelegte Ausgehzeit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Vorurteile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mit Herausforderungen konfrontiert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Essstörung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schwanger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sich scheiden lassen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Gleichheit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aktuell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leiden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Schwangerschaft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issues and priorities</dc:title>
  <dcterms:created xsi:type="dcterms:W3CDTF">2021-10-11T18:34:34Z</dcterms:created>
  <dcterms:modified xsi:type="dcterms:W3CDTF">2021-10-11T18:34:34Z</dcterms:modified>
</cp:coreProperties>
</file>