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Teenage Dating Violence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Financial Abuse    </w:t>
      </w:r>
      <w:r>
        <w:t xml:space="preserve">   Abuse    </w:t>
      </w:r>
      <w:r>
        <w:t xml:space="preserve">   Abuser    </w:t>
      </w:r>
      <w:r>
        <w:t xml:space="preserve">   Batterer    </w:t>
      </w:r>
      <w:r>
        <w:t xml:space="preserve">   Burnout    </w:t>
      </w:r>
      <w:r>
        <w:t xml:space="preserve">   Dating Violence    </w:t>
      </w:r>
      <w:r>
        <w:t xml:space="preserve">   Domestic Vioence    </w:t>
      </w:r>
      <w:r>
        <w:t xml:space="preserve">   Emotional Abuse    </w:t>
      </w:r>
      <w:r>
        <w:t xml:space="preserve">   Empathy    </w:t>
      </w:r>
      <w:r>
        <w:t xml:space="preserve">   Intimidation    </w:t>
      </w:r>
      <w:r>
        <w:t xml:space="preserve">   Isolation    </w:t>
      </w:r>
      <w:r>
        <w:t xml:space="preserve">   Physical Abuse    </w:t>
      </w:r>
      <w:r>
        <w:t xml:space="preserve">   Post Traumatic Stress    </w:t>
      </w:r>
      <w:r>
        <w:t xml:space="preserve">   Psychology Abuse    </w:t>
      </w:r>
      <w:r>
        <w:t xml:space="preserve">   Religious Abuse    </w:t>
      </w:r>
      <w:r>
        <w:t xml:space="preserve">   Sexual Abuse    </w:t>
      </w:r>
      <w:r>
        <w:t xml:space="preserve">   Stalking    </w:t>
      </w:r>
      <w:r>
        <w:t xml:space="preserve">   Survivor    </w:t>
      </w:r>
      <w:r>
        <w:t xml:space="preserve">   Threats    </w:t>
      </w:r>
      <w:r>
        <w:t xml:space="preserve">   Trauma    </w:t>
      </w:r>
      <w:r>
        <w:t xml:space="preserve">   Verbal Abuse    </w:t>
      </w:r>
      <w:r>
        <w:t xml:space="preserve">   Victim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Teenage Dating Violence</dc:title>
  <dcterms:created xsi:type="dcterms:W3CDTF">2021-10-11T18:33:28Z</dcterms:created>
  <dcterms:modified xsi:type="dcterms:W3CDTF">2021-10-11T18:33:28Z</dcterms:modified>
</cp:coreProperties>
</file>