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Teenage Social Issues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Alcohol    </w:t>
      </w:r>
      <w:r>
        <w:t xml:space="preserve">   Body Image    </w:t>
      </w:r>
      <w:r>
        <w:t xml:space="preserve">   Bullying    </w:t>
      </w:r>
      <w:r>
        <w:t xml:space="preserve">   Cyber Addiction    </w:t>
      </w:r>
      <w:r>
        <w:t xml:space="preserve">   Cyberbullying    </w:t>
      </w:r>
      <w:r>
        <w:t xml:space="preserve">   Depression    </w:t>
      </w:r>
      <w:r>
        <w:t xml:space="preserve">   Domestic Abuse    </w:t>
      </w:r>
      <w:r>
        <w:t xml:space="preserve">   Drugs    </w:t>
      </w:r>
      <w:r>
        <w:t xml:space="preserve">   Eating Disorders    </w:t>
      </w:r>
      <w:r>
        <w:t xml:space="preserve">   Obesity    </w:t>
      </w:r>
      <w:r>
        <w:t xml:space="preserve">   Peer Pressure    </w:t>
      </w:r>
      <w:r>
        <w:t xml:space="preserve">   Poverty    </w:t>
      </w:r>
      <w:r>
        <w:t xml:space="preserve">   School Shootings    </w:t>
      </w:r>
      <w:r>
        <w:t xml:space="preserve">   Self Esteem    </w:t>
      </w:r>
      <w:r>
        <w:t xml:space="preserve">   Smoking    </w:t>
      </w:r>
      <w:r>
        <w:t xml:space="preserve">   Stress    </w:t>
      </w:r>
      <w:r>
        <w:t xml:space="preserve">   Suicide    </w:t>
      </w:r>
      <w:r>
        <w:t xml:space="preserve">   Teen Pregnancy    </w:t>
      </w:r>
      <w:r>
        <w:t xml:space="preserve">   Underage Sex    </w:t>
      </w:r>
      <w:r>
        <w:t xml:space="preserve">   Violence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Teenage Social Issues</dc:title>
  <dcterms:created xsi:type="dcterms:W3CDTF">2021-10-11T18:33:58Z</dcterms:created>
  <dcterms:modified xsi:type="dcterms:W3CDTF">2021-10-11T18:33:58Z</dcterms:modified>
</cp:coreProperties>
</file>