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Teenooorgesteldes (Antonieme)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Teenooorgesteldes (Antonieme)</dc:title>
  <dcterms:created xsi:type="dcterms:W3CDTF">2021-10-11T18:35:10Z</dcterms:created>
  <dcterms:modified xsi:type="dcterms:W3CDTF">2021-10-11T18:35:10Z</dcterms:modified>
</cp:coreProperties>
</file>