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Teenoorgesteldes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Vinnig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Gelukkig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Klein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Nugter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Skuldig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Onwaar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Teenoorgesteldes</dc:title>
  <dcterms:created xsi:type="dcterms:W3CDTF">2021-10-11T18:34:18Z</dcterms:created>
  <dcterms:modified xsi:type="dcterms:W3CDTF">2021-10-11T18:34:18Z</dcterms:modified>
</cp:coreProperties>
</file>