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Teenoorgesteldes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maklik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onthou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Teenoorgesteldes</dc:title>
  <dcterms:created xsi:type="dcterms:W3CDTF">2021-10-11T18:34:36Z</dcterms:created>
  <dcterms:modified xsi:type="dcterms:W3CDTF">2021-10-11T18:34:36Z</dcterms:modified>
</cp:coreProperties>
</file>