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Teenoorgesteldes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meisie    </w:t>
      </w:r>
      <w:r>
        <w:t xml:space="preserve">   seun    </w:t>
      </w:r>
      <w:r>
        <w:t xml:space="preserve">   slaap    </w:t>
      </w:r>
      <w:r>
        <w:t xml:space="preserve">   wakker    </w:t>
      </w:r>
      <w:r>
        <w:t xml:space="preserve">   naby    </w:t>
      </w:r>
      <w:r>
        <w:t xml:space="preserve">   ver    </w:t>
      </w:r>
      <w:r>
        <w:t xml:space="preserve">   vinnig    </w:t>
      </w:r>
      <w:r>
        <w:t xml:space="preserve">   stadig    </w:t>
      </w:r>
      <w:r>
        <w:t xml:space="preserve">   suur    </w:t>
      </w:r>
      <w:r>
        <w:t xml:space="preserve">   soet    </w:t>
      </w:r>
      <w:r>
        <w:t xml:space="preserve">   lelik    </w:t>
      </w:r>
      <w:r>
        <w:t xml:space="preserve">   mooi    </w:t>
      </w:r>
      <w:r>
        <w:t xml:space="preserve">   leeg    </w:t>
      </w:r>
      <w:r>
        <w:t xml:space="preserve">   vol    </w:t>
      </w:r>
      <w:r>
        <w:t xml:space="preserve">   af    </w:t>
      </w:r>
      <w:r>
        <w:t xml:space="preserve">   aan    </w:t>
      </w:r>
      <w:r>
        <w:t xml:space="preserve">   toe    </w:t>
      </w:r>
      <w:r>
        <w:t xml:space="preserve">   oop    </w:t>
      </w:r>
      <w:r>
        <w:t xml:space="preserve">   oud    </w:t>
      </w:r>
      <w:r>
        <w:t xml:space="preserve">   jonk    </w:t>
      </w:r>
      <w:r>
        <w:t xml:space="preserve">   kort    </w:t>
      </w:r>
      <w:r>
        <w:t xml:space="preserve">   lank    </w:t>
      </w:r>
      <w:r>
        <w:t xml:space="preserve">   donker    </w:t>
      </w:r>
      <w:r>
        <w:t xml:space="preserve">   lig    </w:t>
      </w:r>
      <w:r>
        <w:t xml:space="preserve">   swaar    </w:t>
      </w:r>
      <w:r>
        <w:t xml:space="preserve">   groot    </w:t>
      </w:r>
      <w:r>
        <w:t xml:space="preserve">   klein    </w:t>
      </w:r>
      <w:r>
        <w:t xml:space="preserve">   lag    </w:t>
      </w:r>
      <w:r>
        <w:t xml:space="preserve">   huil    </w:t>
      </w:r>
      <w:r>
        <w:t xml:space="preserve">   krom    </w:t>
      </w:r>
      <w:r>
        <w:t xml:space="preserve">   reguit    </w:t>
      </w:r>
      <w:r>
        <w:t xml:space="preserve">   koud    </w:t>
      </w:r>
      <w:r>
        <w:t xml:space="preserve">   warm    </w:t>
      </w:r>
      <w:r>
        <w:t xml:space="preserve">   laag    </w:t>
      </w:r>
      <w:r>
        <w:t xml:space="preserve">   hoog    </w:t>
      </w:r>
      <w:r>
        <w:t xml:space="preserve">   maer    </w:t>
      </w:r>
      <w:r>
        <w:t xml:space="preserve">   vet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Teenoorgesteldes</dc:title>
  <dcterms:created xsi:type="dcterms:W3CDTF">2021-10-11T18:34:51Z</dcterms:created>
  <dcterms:modified xsi:type="dcterms:W3CDTF">2021-10-11T18:34:51Z</dcterms:modified>
</cp:coreProperties>
</file>