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Teenoorgesteldes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toe    </w:t>
      </w:r>
      <w:r>
        <w:t xml:space="preserve">   oop    </w:t>
      </w:r>
      <w:r>
        <w:t xml:space="preserve">   vuil    </w:t>
      </w:r>
      <w:r>
        <w:t xml:space="preserve">   skoon    </w:t>
      </w:r>
      <w:r>
        <w:t xml:space="preserve">   af    </w:t>
      </w:r>
      <w:r>
        <w:t xml:space="preserve">   op    </w:t>
      </w:r>
      <w:r>
        <w:t xml:space="preserve">   seun    </w:t>
      </w:r>
      <w:r>
        <w:t xml:space="preserve">   meisie    </w:t>
      </w:r>
      <w:r>
        <w:t xml:space="preserve">   oud    </w:t>
      </w:r>
      <w:r>
        <w:t xml:space="preserve">   jonk    </w:t>
      </w:r>
      <w:r>
        <w:t xml:space="preserve">   droog    </w:t>
      </w:r>
      <w:r>
        <w:t xml:space="preserve">   nat    </w:t>
      </w:r>
      <w:r>
        <w:t xml:space="preserve">   dun    </w:t>
      </w:r>
      <w:r>
        <w:t xml:space="preserve">   dik    </w:t>
      </w:r>
      <w:r>
        <w:t xml:space="preserve">   stadig    </w:t>
      </w:r>
      <w:r>
        <w:t xml:space="preserve">   vinnig    </w:t>
      </w:r>
      <w:r>
        <w:t xml:space="preserve">   hoog    </w:t>
      </w:r>
      <w:r>
        <w:t xml:space="preserve">   laag    </w:t>
      </w:r>
      <w:r>
        <w:t xml:space="preserve">   leeg    </w:t>
      </w:r>
      <w:r>
        <w:t xml:space="preserve">   vol    </w:t>
      </w:r>
      <w:r>
        <w:t xml:space="preserve">   donker    </w:t>
      </w:r>
      <w:r>
        <w:t xml:space="preserve">   lig    </w:t>
      </w:r>
      <w:r>
        <w:t xml:space="preserve">   baie    </w:t>
      </w:r>
      <w:r>
        <w:t xml:space="preserve">   min    </w:t>
      </w:r>
      <w:r>
        <w:t xml:space="preserve">   klein    </w:t>
      </w:r>
      <w:r>
        <w:t xml:space="preserve">   groot    </w:t>
      </w:r>
      <w:r>
        <w:t xml:space="preserve">   kort    </w:t>
      </w:r>
      <w:r>
        <w:t xml:space="preserve">   lank    </w:t>
      </w:r>
      <w:r>
        <w:t xml:space="preserve">   warm    </w:t>
      </w:r>
      <w:r>
        <w:t xml:space="preserve">   koud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Teenoorgesteldes</dc:title>
  <dcterms:created xsi:type="dcterms:W3CDTF">2021-10-11T18:34:35Z</dcterms:created>
  <dcterms:modified xsi:type="dcterms:W3CDTF">2021-10-11T18:34:35Z</dcterms:modified>
</cp:coreProperties>
</file>