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Teens and 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More than 600,000 non-smokers die yearly from _____smoke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in chew less tobacco and motor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Addictive substance in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Substance that is found in nail polish and is also found in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Chewing tobacco 8-10 times a day you are exposed to the same amount of nicotine as you are when you smoke __ pack of cigarettes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a cigarette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Disease of the mouth caused by smoking tobacco ___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is located in chew less tobacco and can cause bladder cancer(*hint add an S to the end of this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babies born to parent who smoked hookahs weight less and have an increased chance of having a _______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your lungs are in as an adult when you have smoked as a kid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to your blood pressure and heart rate when you smoke (*hint: add an S to the end of this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bout 8.6 million US citizens have a serious illness caused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Smoking tobacco you are more likely to suffer from emotional or _____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Other than smoking, how else can you use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Chewing tobacco has ____ times the amount of nicotine in cigarettes, making it highly addictive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Chemical in the brain that acts as a false stress reliever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can of chew able tobacco = ___ packs of cigarettes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big factor for why teens start smoking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hookah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happens to your muscles when you smoke(*Hint: add an S to the end of this word)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Teens and Tobacco</dc:title>
  <dcterms:created xsi:type="dcterms:W3CDTF">2021-10-11T18:34:00Z</dcterms:created>
  <dcterms:modified xsi:type="dcterms:W3CDTF">2021-10-11T18:34:00Z</dcterms:modified>
</cp:coreProperties>
</file>