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Tegnologie graad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Komponent se weerstand verhoog as die temperatuur verander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Toets vir hardheid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Stoor die lading in hidrouliese 'n domkrag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Komponent wat gewoonlik saam met 'n transistor werk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Enkelwiel vaste katrolle bied geen ......................... voordeel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'n Elektroniese komponent wat as regsteller gebruik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Negatiewe elektrode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Ontdekker van die hidrouliese 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Mees geskikste behandeling teen roes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Toestel met tande wat gebruik word om 'n tou vas te maak.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Die massa per kubieke meter van 'n spesifieke materiaal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Ook bekend as 'n bros materiaal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'n Nadeel van hidrouliese stelsels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Algemeenste soort remme wat in fietse gebruik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beginsel waarop hidroulika en pneumatika gebasseer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Elektroniese skakelaar wat swak stroom kan versterk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Beskerm komponente deur die stroom te beheer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Volgens Ohm se wet is die stroomsterkte direk eweredig aan die ..................... as die weerstand dieselfde bly.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pal en ............... laat beweging slegs in een rigting toe.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Pneumatiese stelsels gebruik ....................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'n Metaal roes wanneer dit met hierdie element reageer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Stoor elektriese lading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Positiewe elektrode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Keer dat 'n kapasitor ontlaai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Stoor vloeistof vir ekstra beweegafstand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Hidrouliese stelsels is gevaarlik a.g.v. die hoë 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Skakelaars in serie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Tegnologie graad 9</dc:title>
  <dcterms:created xsi:type="dcterms:W3CDTF">2021-10-11T18:34:15Z</dcterms:created>
  <dcterms:modified xsi:type="dcterms:W3CDTF">2021-10-11T18:34:15Z</dcterms:modified>
</cp:coreProperties>
</file>