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Teka teki silang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belok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bioskop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kantor pos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instana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perpustakaan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rumah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losmen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rumah makan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WC umum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universitas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wartel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pasar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monumen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gereja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kebutaan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pabrik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toko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pantai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apotek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kebun binatang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bandara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penjara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taman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teater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Teka teki silang</dc:title>
  <dcterms:created xsi:type="dcterms:W3CDTF">2021-10-11T18:34:38Z</dcterms:created>
  <dcterms:modified xsi:type="dcterms:W3CDTF">2021-10-11T18:34:38Z</dcterms:modified>
</cp:coreProperties>
</file>