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Telco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Bundle    </w:t>
      </w:r>
      <w:r>
        <w:t xml:space="preserve">   Business    </w:t>
      </w:r>
      <w:r>
        <w:t xml:space="preserve">   Cloud    </w:t>
      </w:r>
      <w:r>
        <w:t xml:space="preserve">   Development    </w:t>
      </w:r>
      <w:r>
        <w:t xml:space="preserve">   Digital    </w:t>
      </w:r>
      <w:r>
        <w:t xml:space="preserve">   Excellence    </w:t>
      </w:r>
      <w:r>
        <w:t xml:space="preserve">   Innovation    </w:t>
      </w:r>
      <w:r>
        <w:t xml:space="preserve">   Internet    </w:t>
      </w:r>
      <w:r>
        <w:t xml:space="preserve">   Marketing    </w:t>
      </w:r>
      <w:r>
        <w:t xml:space="preserve">   Organization    </w:t>
      </w:r>
      <w:r>
        <w:t xml:space="preserve">   Partnership    </w:t>
      </w:r>
      <w:r>
        <w:t xml:space="preserve">   Provider    </w:t>
      </w:r>
      <w:r>
        <w:t xml:space="preserve">   Resources    </w:t>
      </w:r>
      <w:r>
        <w:t xml:space="preserve">   Revenue    </w:t>
      </w:r>
      <w:r>
        <w:t xml:space="preserve">   Services    </w:t>
      </w:r>
      <w:r>
        <w:t xml:space="preserve">   Smart    </w:t>
      </w:r>
      <w:r>
        <w:t xml:space="preserve">   Streaming    </w:t>
      </w:r>
      <w:r>
        <w:t xml:space="preserve">   Technology    </w:t>
      </w:r>
      <w:r>
        <w:t xml:space="preserve">   Video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Telco Word Search</dc:title>
  <dcterms:created xsi:type="dcterms:W3CDTF">2021-10-11T18:34:46Z</dcterms:created>
  <dcterms:modified xsi:type="dcterms:W3CDTF">2021-10-11T18:34:46Z</dcterms:modified>
</cp:coreProperties>
</file>