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Telecommunications, Networks, and the Internet</w:t>
      </w:r>
    </w:p>
    <w:p>
      <w:pPr>
        <w:pStyle w:val="Questions"/>
      </w:pPr>
      <w:r>
        <w:t xml:space="preserve">1. DEUIMM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RWABMTRSOEE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RSEOBWR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EAGYATW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DIABNTHWD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TIRFCENEEENR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TOHS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ELCBA DOMME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RMUOFIN REOECRSU AOTCOLR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10. LSPEMIX STIAORMINSNS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11. EOMH GAPE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NOYSNOSHCERUOG BTRIO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13. SEVRER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HATC OORM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IDYBHR OTLYPGOO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DIKS SERVER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IPHOGTRYC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IMDANO NEAM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NIADCSTE RALNNEIG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20. NMIODA XFUISF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21. NTOOSNUUIC SWVEA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22. ALGEEETMICNOTCR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23. GEBDIR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24. NORHACSNUOSY SSOIIMTSANNR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25. SRATT BTI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26. PTSO IBT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27. FLIE FRSNARET ORLTCOPO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28. LAIM ESEVRR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29. NERTAITN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30. LAIAXCO ECLBA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31. PTCBOIFR-IE CAEBL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32. NTOKE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33. LIE-AM TRAFSOEW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34. LECL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35. ASAEBBDN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36. OAANDBBRD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37. ONDE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38. FLIRAWEL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39. EAHTR ANSITOT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40. HSYNC ITEB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Telecommunications, Networks, and the Internet</dc:title>
  <dcterms:created xsi:type="dcterms:W3CDTF">2021-10-11T18:34:52Z</dcterms:created>
  <dcterms:modified xsi:type="dcterms:W3CDTF">2021-10-11T18:34:52Z</dcterms:modified>
</cp:coreProperties>
</file>