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Telecommunications, Networks, and the Internet</w:t>
      </w:r>
    </w:p>
    <w:p>
      <w:pPr>
        <w:pStyle w:val="Questions"/>
      </w:pPr>
      <w:r>
        <w:t xml:space="preserve">1. DEUIMM </w:t>
      </w:r>
      <w:r>
        <w:rPr>
          <w:u w:val="single"/>
        </w:rPr>
        <w:t xml:space="preserve">__medium____________________________________</w:t>
      </w:r>
    </w:p>
    <w:p>
      <w:pPr>
        <w:pStyle w:val="Questions"/>
      </w:pPr>
      <w:r>
        <w:t xml:space="preserve">2. RWABMTRSOEE </w:t>
      </w:r>
      <w:r>
        <w:rPr>
          <w:u w:val="single"/>
        </w:rPr>
        <w:t xml:space="preserve">__metabrowser__________________________</w:t>
      </w:r>
    </w:p>
    <w:p>
      <w:pPr>
        <w:pStyle w:val="Questions"/>
      </w:pPr>
      <w:r>
        <w:t xml:space="preserve">3. RSEOBWR </w:t>
      </w:r>
      <w:r>
        <w:rPr>
          <w:u w:val="single"/>
        </w:rPr>
        <w:t xml:space="preserve">__browser__________________________________</w:t>
      </w:r>
    </w:p>
    <w:p>
      <w:pPr>
        <w:pStyle w:val="Questions"/>
      </w:pPr>
      <w:r>
        <w:t xml:space="preserve">4. EAGYATW </w:t>
      </w:r>
      <w:r>
        <w:rPr>
          <w:u w:val="single"/>
        </w:rPr>
        <w:t xml:space="preserve">__gateway__________________________________</w:t>
      </w:r>
    </w:p>
    <w:p>
      <w:pPr>
        <w:pStyle w:val="Questions"/>
      </w:pPr>
      <w:r>
        <w:t xml:space="preserve">5. DIABNTHWD </w:t>
      </w:r>
      <w:r>
        <w:rPr>
          <w:u w:val="single"/>
        </w:rPr>
        <w:t xml:space="preserve">__bandwidth______________________________</w:t>
      </w:r>
    </w:p>
    <w:p>
      <w:pPr>
        <w:pStyle w:val="Questions"/>
      </w:pPr>
      <w:r>
        <w:t xml:space="preserve">6. TIRFCENEEENR </w:t>
      </w:r>
      <w:r>
        <w:rPr>
          <w:u w:val="single"/>
        </w:rPr>
        <w:t xml:space="preserve">__interference________________________</w:t>
      </w:r>
    </w:p>
    <w:p>
      <w:pPr>
        <w:pStyle w:val="Questions"/>
      </w:pPr>
      <w:r>
        <w:t xml:space="preserve">7. TOHS </w:t>
      </w:r>
      <w:r>
        <w:rPr>
          <w:u w:val="single"/>
        </w:rPr>
        <w:t xml:space="preserve">__host________________________________________</w:t>
      </w:r>
    </w:p>
    <w:p>
      <w:pPr>
        <w:pStyle w:val="Questions"/>
      </w:pPr>
      <w:r>
        <w:t xml:space="preserve">8. ELCBA DOMME </w:t>
      </w:r>
      <w:r>
        <w:rPr>
          <w:u w:val="single"/>
        </w:rPr>
        <w:t xml:space="preserve">__cable modem__________________________</w:t>
      </w:r>
    </w:p>
    <w:p>
      <w:pPr>
        <w:pStyle w:val="Questions"/>
      </w:pPr>
      <w:r>
        <w:t xml:space="preserve">9. RMUOFIN REOECRSU AOTCOLR </w:t>
      </w:r>
      <w:r>
        <w:rPr>
          <w:u w:val="single"/>
        </w:rPr>
        <w:t xml:space="preserve">__uniform resource locator</w:t>
      </w:r>
    </w:p>
    <w:p>
      <w:pPr>
        <w:pStyle w:val="Questions"/>
      </w:pPr>
      <w:r>
        <w:t xml:space="preserve">10. LSPEMIX STIAORMINSNS </w:t>
      </w:r>
      <w:r>
        <w:rPr>
          <w:u w:val="single"/>
        </w:rPr>
        <w:t xml:space="preserve">__simplex transmission________</w:t>
      </w:r>
    </w:p>
    <w:p>
      <w:pPr>
        <w:pStyle w:val="Questions"/>
      </w:pPr>
      <w:r>
        <w:t xml:space="preserve">11. EOMH GAPE </w:t>
      </w:r>
      <w:r>
        <w:rPr>
          <w:u w:val="single"/>
        </w:rPr>
        <w:t xml:space="preserve">__home page______________________________</w:t>
      </w:r>
    </w:p>
    <w:p>
      <w:pPr>
        <w:pStyle w:val="Questions"/>
      </w:pPr>
      <w:r>
        <w:t xml:space="preserve">12. NOYSNOSHCERUOG BTRIO </w:t>
      </w:r>
      <w:r>
        <w:rPr>
          <w:u w:val="single"/>
        </w:rPr>
        <w:t xml:space="preserve">__geosynchronous orbit________</w:t>
      </w:r>
    </w:p>
    <w:p>
      <w:pPr>
        <w:pStyle w:val="Questions"/>
      </w:pPr>
      <w:r>
        <w:t xml:space="preserve">13. SEVRER </w:t>
      </w:r>
      <w:r>
        <w:rPr>
          <w:u w:val="single"/>
        </w:rPr>
        <w:t xml:space="preserve">__server____________________________________</w:t>
      </w:r>
    </w:p>
    <w:p>
      <w:pPr>
        <w:pStyle w:val="Questions"/>
      </w:pPr>
      <w:r>
        <w:t xml:space="preserve">14. HATC OORM </w:t>
      </w:r>
      <w:r>
        <w:rPr>
          <w:u w:val="single"/>
        </w:rPr>
        <w:t xml:space="preserve">__chat room______________________________</w:t>
      </w:r>
    </w:p>
    <w:p>
      <w:pPr>
        <w:pStyle w:val="Questions"/>
      </w:pPr>
      <w:r>
        <w:t xml:space="preserve">15. IDYBHR OTLYPGOO </w:t>
      </w:r>
      <w:r>
        <w:rPr>
          <w:u w:val="single"/>
        </w:rPr>
        <w:t xml:space="preserve">__hybrid topology__________________</w:t>
      </w:r>
    </w:p>
    <w:p>
      <w:pPr>
        <w:pStyle w:val="Questions"/>
      </w:pPr>
      <w:r>
        <w:t xml:space="preserve">16. DIKS SERVER </w:t>
      </w:r>
      <w:r>
        <w:rPr>
          <w:u w:val="single"/>
        </w:rPr>
        <w:t xml:space="preserve">__disk server__________________________</w:t>
      </w:r>
    </w:p>
    <w:p>
      <w:pPr>
        <w:pStyle w:val="Questions"/>
      </w:pPr>
      <w:r>
        <w:t xml:space="preserve">17. IPHOGTRYC </w:t>
      </w:r>
      <w:r>
        <w:rPr>
          <w:u w:val="single"/>
        </w:rPr>
        <w:t xml:space="preserve">__copyright______________________________</w:t>
      </w:r>
    </w:p>
    <w:p>
      <w:pPr>
        <w:pStyle w:val="Questions"/>
      </w:pPr>
      <w:r>
        <w:t xml:space="preserve">18. IMDANO NEAM </w:t>
      </w:r>
      <w:r>
        <w:rPr>
          <w:u w:val="single"/>
        </w:rPr>
        <w:t xml:space="preserve">__domain name__________________________</w:t>
      </w:r>
    </w:p>
    <w:p>
      <w:pPr>
        <w:pStyle w:val="Questions"/>
      </w:pPr>
      <w:r>
        <w:t xml:space="preserve">19. NIADCSTE RALNNEIG </w:t>
      </w:r>
      <w:r>
        <w:rPr>
          <w:u w:val="single"/>
        </w:rPr>
        <w:t xml:space="preserve">__distance learning______________</w:t>
      </w:r>
    </w:p>
    <w:p>
      <w:pPr>
        <w:pStyle w:val="Questions"/>
      </w:pPr>
      <w:r>
        <w:t xml:space="preserve">20. NMIODA XFUISF </w:t>
      </w:r>
      <w:r>
        <w:rPr>
          <w:u w:val="single"/>
        </w:rPr>
        <w:t xml:space="preserve">__domain suffix______________________</w:t>
      </w:r>
    </w:p>
    <w:p>
      <w:pPr>
        <w:pStyle w:val="Questions"/>
      </w:pPr>
      <w:r>
        <w:t xml:space="preserve">21. NTOOSNUUIC SWVEA </w:t>
      </w:r>
      <w:r>
        <w:rPr>
          <w:u w:val="single"/>
        </w:rPr>
        <w:t xml:space="preserve">__continuous waves________________</w:t>
      </w:r>
    </w:p>
    <w:p>
      <w:pPr>
        <w:pStyle w:val="Questions"/>
      </w:pPr>
      <w:r>
        <w:t xml:space="preserve">22. ALGEEETMICNOTCR </w:t>
      </w:r>
      <w:r>
        <w:rPr>
          <w:u w:val="single"/>
        </w:rPr>
        <w:t xml:space="preserve">__electromagnetic__________________</w:t>
      </w:r>
    </w:p>
    <w:p>
      <w:pPr>
        <w:pStyle w:val="Questions"/>
      </w:pPr>
      <w:r>
        <w:t xml:space="preserve">23. GEBDIR </w:t>
      </w:r>
      <w:r>
        <w:rPr>
          <w:u w:val="single"/>
        </w:rPr>
        <w:t xml:space="preserve">__bridge____________________________________</w:t>
      </w:r>
    </w:p>
    <w:p>
      <w:pPr>
        <w:pStyle w:val="Questions"/>
      </w:pPr>
      <w:r>
        <w:t xml:space="preserve">24. NORHACSNUOSY SSOIIMTSANNR </w:t>
      </w:r>
      <w:r>
        <w:rPr>
          <w:u w:val="single"/>
        </w:rPr>
        <w:t xml:space="preserve">__asynchronous transmission</w:t>
      </w:r>
    </w:p>
    <w:p>
      <w:pPr>
        <w:pStyle w:val="Questions"/>
      </w:pPr>
      <w:r>
        <w:t xml:space="preserve">25. SRATT BTI </w:t>
      </w:r>
      <w:r>
        <w:rPr>
          <w:u w:val="single"/>
        </w:rPr>
        <w:t xml:space="preserve">__start bit______________________________</w:t>
      </w:r>
    </w:p>
    <w:p>
      <w:pPr>
        <w:pStyle w:val="Questions"/>
      </w:pPr>
      <w:r>
        <w:t xml:space="preserve">26. PTSO IBT </w:t>
      </w:r>
      <w:r>
        <w:rPr>
          <w:u w:val="single"/>
        </w:rPr>
        <w:t xml:space="preserve">__stop bit________________________________</w:t>
      </w:r>
    </w:p>
    <w:p>
      <w:pPr>
        <w:pStyle w:val="Questions"/>
      </w:pPr>
      <w:r>
        <w:t xml:space="preserve">27. FLIE FRSNARET ORLTCOPO </w:t>
      </w:r>
      <w:r>
        <w:rPr>
          <w:u w:val="single"/>
        </w:rPr>
        <w:t xml:space="preserve">__file transfer protocol____</w:t>
      </w:r>
    </w:p>
    <w:p>
      <w:pPr>
        <w:pStyle w:val="Questions"/>
      </w:pPr>
      <w:r>
        <w:t xml:space="preserve">28. LAIM ESEVRR </w:t>
      </w:r>
      <w:r>
        <w:rPr>
          <w:u w:val="single"/>
        </w:rPr>
        <w:t xml:space="preserve">__mail server__________________________</w:t>
      </w:r>
    </w:p>
    <w:p>
      <w:pPr>
        <w:pStyle w:val="Questions"/>
      </w:pPr>
      <w:r>
        <w:t xml:space="preserve">29. NERTAITN </w:t>
      </w:r>
      <w:r>
        <w:rPr>
          <w:u w:val="single"/>
        </w:rPr>
        <w:t xml:space="preserve">__intranet________________________________</w:t>
      </w:r>
    </w:p>
    <w:p>
      <w:pPr>
        <w:pStyle w:val="Questions"/>
      </w:pPr>
      <w:r>
        <w:t xml:space="preserve">30. LAIAXCO ECLBA </w:t>
      </w:r>
      <w:r>
        <w:rPr>
          <w:u w:val="single"/>
        </w:rPr>
        <w:t xml:space="preserve">__coaxial cable______________________</w:t>
      </w:r>
    </w:p>
    <w:p>
      <w:pPr>
        <w:pStyle w:val="Questions"/>
      </w:pPr>
      <w:r>
        <w:t xml:space="preserve">31. PTCBOIFR-IE CAEBL </w:t>
      </w:r>
      <w:r>
        <w:rPr>
          <w:u w:val="single"/>
        </w:rPr>
        <w:t xml:space="preserve">__fiber-optic cable______________</w:t>
      </w:r>
    </w:p>
    <w:p>
      <w:pPr>
        <w:pStyle w:val="Questions"/>
      </w:pPr>
      <w:r>
        <w:t xml:space="preserve">32. NTOKE </w:t>
      </w:r>
      <w:r>
        <w:rPr>
          <w:u w:val="single"/>
        </w:rPr>
        <w:t xml:space="preserve">__token______________________________________</w:t>
      </w:r>
    </w:p>
    <w:p>
      <w:pPr>
        <w:pStyle w:val="Questions"/>
      </w:pPr>
      <w:r>
        <w:t xml:space="preserve">33. LIE-AM TRAFSOEW </w:t>
      </w:r>
      <w:r>
        <w:rPr>
          <w:u w:val="single"/>
        </w:rPr>
        <w:t xml:space="preserve">__e-mail software__________________</w:t>
      </w:r>
    </w:p>
    <w:p>
      <w:pPr>
        <w:pStyle w:val="Questions"/>
      </w:pPr>
      <w:r>
        <w:t xml:space="preserve">34. LECL </w:t>
      </w:r>
      <w:r>
        <w:rPr>
          <w:u w:val="single"/>
        </w:rPr>
        <w:t xml:space="preserve">__cell________________________________________</w:t>
      </w:r>
    </w:p>
    <w:p>
      <w:pPr>
        <w:pStyle w:val="Questions"/>
      </w:pPr>
      <w:r>
        <w:t xml:space="preserve">35. ASAEBBDN </w:t>
      </w:r>
      <w:r>
        <w:rPr>
          <w:u w:val="single"/>
        </w:rPr>
        <w:t xml:space="preserve">__baseband________________________________</w:t>
      </w:r>
    </w:p>
    <w:p>
      <w:pPr>
        <w:pStyle w:val="Questions"/>
      </w:pPr>
      <w:r>
        <w:t xml:space="preserve">36. OAANDBBRD </w:t>
      </w:r>
      <w:r>
        <w:rPr>
          <w:u w:val="single"/>
        </w:rPr>
        <w:t xml:space="preserve">__broadband______________________________</w:t>
      </w:r>
    </w:p>
    <w:p>
      <w:pPr>
        <w:pStyle w:val="Questions"/>
      </w:pPr>
      <w:r>
        <w:t xml:space="preserve">37. ONDE </w:t>
      </w:r>
      <w:r>
        <w:rPr>
          <w:u w:val="single"/>
        </w:rPr>
        <w:t xml:space="preserve">__node________________________________________</w:t>
      </w:r>
    </w:p>
    <w:p>
      <w:pPr>
        <w:pStyle w:val="Questions"/>
      </w:pPr>
      <w:r>
        <w:t xml:space="preserve">38. FLIRAWEL </w:t>
      </w:r>
      <w:r>
        <w:rPr>
          <w:u w:val="single"/>
        </w:rPr>
        <w:t xml:space="preserve">__firewall________________________________</w:t>
      </w:r>
    </w:p>
    <w:p>
      <w:pPr>
        <w:pStyle w:val="Questions"/>
      </w:pPr>
      <w:r>
        <w:t xml:space="preserve">39. EAHTR ANSITOT </w:t>
      </w:r>
      <w:r>
        <w:rPr>
          <w:u w:val="single"/>
        </w:rPr>
        <w:t xml:space="preserve">__earth station______________________</w:t>
      </w:r>
    </w:p>
    <w:p>
      <w:pPr>
        <w:pStyle w:val="Questions"/>
      </w:pPr>
      <w:r>
        <w:t xml:space="preserve">40. HSYNC ITEB </w:t>
      </w:r>
      <w:r>
        <w:rPr>
          <w:u w:val="single"/>
        </w:rPr>
        <w:t xml:space="preserve">__synch bite____________________________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Telecommunications, Networks, and the Internet</dc:title>
  <dcterms:created xsi:type="dcterms:W3CDTF">2021-10-11T18:34:53Z</dcterms:created>
  <dcterms:modified xsi:type="dcterms:W3CDTF">2021-10-11T18:34:53Z</dcterms:modified>
</cp:coreProperties>
</file>