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Telephone Etiquette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possible, use the caller's?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taking a message, do not?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should you aspire not to do to a caller?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threatens callers?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True or False.  Never take a message.  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answering the phone, identify yourself by?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taking a message verify the?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 not jeopardize quality for?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Answer within how many rings?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are having difficulty understanding the caller.  You will remain?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 this when answering the phone.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Etiquette</dc:title>
  <dcterms:created xsi:type="dcterms:W3CDTF">2021-10-11T18:33:55Z</dcterms:created>
  <dcterms:modified xsi:type="dcterms:W3CDTF">2021-10-11T18:33:55Z</dcterms:modified>
</cp:coreProperties>
</file>