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Telescopes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lens that is thicker in the center than at the edges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lens that is thicker at the edges and thinner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Instruments that collect and focus magnetic radiation from space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range of wavelengths of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distance between two corresponding parts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telescope that uses lenses or mirrors to collect and focus visible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telescope that uses convex lenses to gather and focus light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energy transferred through space by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telescope used to detect radio waves from objects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telescope that uses a curved mirror to collect and focus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building that contains one or more telescopes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electromagnetic radiation that can be seen with the unaided eye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Telescopes</dc:title>
  <dcterms:created xsi:type="dcterms:W3CDTF">2021-10-11T18:34:35Z</dcterms:created>
  <dcterms:modified xsi:type="dcterms:W3CDTF">2021-10-11T18:34:35Z</dcterms:modified>
</cp:coreProperties>
</file>