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Teletubbies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Tinky winky    </w:t>
      </w:r>
      <w:r>
        <w:t xml:space="preserve">   Laa Laa    </w:t>
      </w:r>
      <w:r>
        <w:t xml:space="preserve">   Dipsy    </w:t>
      </w:r>
      <w:r>
        <w:t xml:space="preserve">   Fun!    </w:t>
      </w:r>
      <w:r>
        <w:t xml:space="preserve">   TVshow    </w:t>
      </w:r>
      <w:r>
        <w:t xml:space="preserve">   Babies    </w:t>
      </w:r>
      <w:r>
        <w:t xml:space="preserve">   Songs    </w:t>
      </w:r>
      <w:r>
        <w:t xml:space="preserve">   Green    </w:t>
      </w:r>
      <w:r>
        <w:t xml:space="preserve">   Red    </w:t>
      </w:r>
      <w:r>
        <w:t xml:space="preserve">   Yellow    </w:t>
      </w:r>
      <w:r>
        <w:t xml:space="preserve">   Purple    </w:t>
      </w:r>
      <w:r>
        <w:t xml:space="preserve">   Teletubbies    </w:t>
      </w:r>
      <w:r>
        <w:t xml:space="preserve">   Teletubby custard    </w:t>
      </w:r>
      <w:r>
        <w:t xml:space="preserve">   Po    </w:t>
      </w:r>
      <w:r>
        <w:t xml:space="preserve">   Noo Noo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Teletubbies</dc:title>
  <dcterms:created xsi:type="dcterms:W3CDTF">2021-10-11T18:34:16Z</dcterms:created>
  <dcterms:modified xsi:type="dcterms:W3CDTF">2021-10-11T18:34:16Z</dcterms:modified>
</cp:coreProperties>
</file>