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Tell-Tale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stealthly    </w:t>
      </w:r>
      <w:r>
        <w:t xml:space="preserve">   Tell Tale Heart    </w:t>
      </w:r>
      <w:r>
        <w:t xml:space="preserve">   Edgar Allan Poe    </w:t>
      </w:r>
      <w:r>
        <w:t xml:space="preserve">   vehemently    </w:t>
      </w:r>
      <w:r>
        <w:t xml:space="preserve">   hypocritical    </w:t>
      </w:r>
      <w:r>
        <w:t xml:space="preserve">   acute    </w:t>
      </w:r>
      <w:r>
        <w:t xml:space="preserve">   stifled    </w:t>
      </w:r>
      <w:r>
        <w:t xml:space="preserve">   suffocated    </w:t>
      </w:r>
      <w:r>
        <w:t xml:space="preserve">   floor boards    </w:t>
      </w:r>
      <w:r>
        <w:t xml:space="preserve">   vulture eye    </w:t>
      </w:r>
      <w:r>
        <w:t xml:space="preserve">   beating heart    </w:t>
      </w:r>
      <w:r>
        <w:t xml:space="preserve">   audacity    </w:t>
      </w:r>
      <w:r>
        <w:t xml:space="preserve">   conceive    </w:t>
      </w:r>
      <w:r>
        <w:t xml:space="preserve">   chopped    </w:t>
      </w:r>
      <w:r>
        <w:t xml:space="preserve">   vex    </w:t>
      </w:r>
      <w:r>
        <w:t xml:space="preserve">   scary    </w:t>
      </w:r>
      <w:r>
        <w:t xml:space="preserve">   narrator    </w:t>
      </w:r>
      <w:r>
        <w:t xml:space="preserve">   guilty    </w:t>
      </w:r>
      <w:r>
        <w:t xml:space="preserve">   Insanity    </w:t>
      </w:r>
      <w:r>
        <w:t xml:space="preserve">   Murder    </w:t>
      </w:r>
      <w:r>
        <w:t xml:space="preserve">   Hideous    </w:t>
      </w:r>
      <w:r>
        <w:t xml:space="preserve">   Terrified    </w:t>
      </w:r>
      <w:r>
        <w:t xml:space="preserve">   Lantern    </w:t>
      </w:r>
      <w:r>
        <w:t xml:space="preserve">   Darkness    </w:t>
      </w:r>
      <w:r>
        <w:t xml:space="preserve">   Madman    </w:t>
      </w:r>
      <w:r>
        <w:t xml:space="preserve">   Grave    </w:t>
      </w:r>
      <w:r>
        <w:t xml:space="preserve">   American Horror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Tell-Tale Heart</dc:title>
  <dcterms:created xsi:type="dcterms:W3CDTF">2021-10-11T18:34:18Z</dcterms:created>
  <dcterms:modified xsi:type="dcterms:W3CDTF">2021-10-11T18:34:18Z</dcterms:modified>
</cp:coreProperties>
</file>