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reposed    </w:t>
      </w:r>
      <w:r>
        <w:t xml:space="preserve">   ere    </w:t>
      </w:r>
      <w:r>
        <w:t xml:space="preserve">   suppositions    </w:t>
      </w:r>
      <w:r>
        <w:t xml:space="preserve">   scantlings    </w:t>
      </w:r>
      <w:r>
        <w:t xml:space="preserve">   hearkening    </w:t>
      </w:r>
      <w:r>
        <w:t xml:space="preserve">   wary    </w:t>
      </w:r>
      <w:r>
        <w:t xml:space="preserve">   suavity    </w:t>
      </w:r>
      <w:r>
        <w:t xml:space="preserve">   vehemently    </w:t>
      </w:r>
      <w:r>
        <w:t xml:space="preserve">   gesticulations    </w:t>
      </w:r>
      <w:r>
        <w:t xml:space="preserve">   derision    </w:t>
      </w:r>
      <w:r>
        <w:t xml:space="preserve">   audacity    </w:t>
      </w:r>
      <w:r>
        <w:t xml:space="preserve">   unperceived    </w:t>
      </w:r>
      <w:r>
        <w:t xml:space="preserve">   waned    </w:t>
      </w:r>
      <w:r>
        <w:t xml:space="preserve">   sagacity    </w:t>
      </w:r>
      <w:r>
        <w:t xml:space="preserve">   dismembered    </w:t>
      </w:r>
      <w:r>
        <w:t xml:space="preserve">   concealment    </w:t>
      </w:r>
      <w:r>
        <w:t xml:space="preserve">   profound    </w:t>
      </w:r>
      <w:r>
        <w:t xml:space="preserve">   foresight    </w:t>
      </w:r>
      <w:r>
        <w:t xml:space="preserve">   dissimulation    </w:t>
      </w:r>
      <w:r>
        <w:t xml:space="preserve">   cunningly    </w:t>
      </w:r>
      <w:r>
        <w:t xml:space="preserve">   conceived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Tell-Tale Heart</dc:title>
  <dcterms:created xsi:type="dcterms:W3CDTF">2021-10-11T18:34:55Z</dcterms:created>
  <dcterms:modified xsi:type="dcterms:W3CDTF">2021-10-11T18:34:55Z</dcterms:modified>
</cp:coreProperties>
</file>